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a739" w14:textId="890a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2020 жылғы 5 ақпандағы № 20 қаулысы. Солтүстік Қазақстан облысының Әділет департаментінде 2020 жылғы 10 ақпанда № 5992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индустриялық-инновациялық даму басқармасы" коммуналдық мемлекеттік мекемесі Қазақстан Республикасының заңнамасында белгіленген тәртіпте қамтамасыз етсін: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мәселелер жөніндегі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2020 жылғы 5 ақпаны № 20 қаулысына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әкімдігінің күші жойылған кейбір қаулыларының тізбесі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"Кең таралған пайдалы қазбаларды барлауға, өндіруге жер қойнауын пайдалану құқығының кепіл шартын тіркеу" мемлекеттік көрсетілетін қызмет регламентін бекіту туралы" Солтүстік Қазақстан облысы әкімдігінің 2016 жылғы 25 мамырдағы № 170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11 шілдеде "Әділет" Қазақстан Республикасы нормативтік құқықтық актілерінің ақпараттық-құқықтық жүйесінде жарияланды, Нормативтік құқықтық актілерді мемлекеттік тіркеу тізілімінде № 3785 болып тіркелді).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"Кең таралған пайдалы қазбаларды барлауға, өндіруге жер қойнауын пайдалану құқығының кепіл шартын тіркеу" мемлекеттік көрсетілетін қызмет регламентін бекіту туралы" Солтүстік Қазақстан облысы әкімдігінің 2016 жылғы 25 мамырдағы № 170 қаулысына өзгеріс пен толықтыру енгізу туралы" Солтүстік Қазақстан облысы әкімдігінің 2017 жылғы 03 шілдедегі № 266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16 тамызда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4282 болып тіркелді).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"Кең таралған пайдалы қазбаларды барлауға, өндіруге жер қойнауын пайдалану құқығының кепіл шартын тіркеу" мемлекеттік көрсетілетін қызмет регламентін бекіту туралы" Солтүстік Қазақстан облысы әкімдігінің 2016 жылғы 25 мамырдағы № 170 қаулысына өзгеріс енгізу туралы" Солтүстік Қазақстан облысы әкімдігінің 2019 жылғы 02 тамыздағы № 222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14 тамызда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5525 болып тіркелді).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"Жер қойнауын пайдалану саласындағы мемлекеттік көрсетілетін қызметтер регламенттерін бекіту туралы" Солтүстік Қазақстан облысы әкімдігінің 2019 жылғы 05 қарашадағы № 284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13 қарашада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5639 болып тіркелді).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