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72e5" w14:textId="16f7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27 ақпандағы № 39 қаулысы. Солтүстік Қазақстан облысының Әділет департаментінде 2020 жылғы 2 наурызда № 6051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әкімдігінің мынадай қаулыларының күші жойылды деп таналсын: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аумағында орналасқан террористік тұрғыда осал объектілер тізбесін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2017 жылғы 21 қарашадағы № 460 (2017 жылғы 12 желтоқсан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4414 болып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аумағында орналасқан террористік тұрғыдан осал объектілердің тізбесін бекіту туралы" Солтүстік Қазақстан облысы әкімдігінің 2017 жылғы 21 қарашадағы № 460 қаулысына өзгеріс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2018 жылғы 6 қарашадағы № 317 (2018 жылғы 6 желтоқсан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4995 болып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әкімінің аппараты" коммуналдық мемлекеттік мекемесі Қазақстан Республикасының заңнамасында белгіленген тәртіпте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 аппаратаның басшысына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полиция департаменті"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Төлебаев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"___"___________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комитетінің Солтүстік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облысы бойынша департаменті"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Каримуллин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"___"____________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