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f37b1" w14:textId="45f3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"Ашық деректердің интернет-порталында орналастырылатын ашық деректер тізбесін бекіту туралы" Солтүстік Қазақстан облысы әкімдігінің 2016 жылғы 27 мамырдағы № 188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2020 жылғы 3 наурыздағы № 46 қаулысы. Солтүстік Қазақстан облысының Әділет департаментінде 2020 жылғы 5 наурызда № 6076 болып тіркелді. Күші жойылды - Солтүстік Қазақстан облысы әкімдігінің 2021 жылғы 22 маусымдағы №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әкімдігінің 22.06.2021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2001 жылғы 23 қаңтардағы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"Ақпараттандыру туралы" Қазақстан Республикасы 2015 жылғы 24 қарашадағы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"Ашық деректердің интернет-порталында орналастырылатын ашық деректер тізбесін бекіту туралы" Солтүстік Қазақстан облысы әкімдігінің 2016 жылғы 27 мамырдағы № 188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04 тамызда "Әділет" Қазақстан Республикасы нормативтік құқықтық актілерінің ақпараттық-құқықтық жүйесінде жарияланды, Нормативтік құқықтық актілерді мемлекеттік тіркеу тізілімінде № 3845 болып тіркелді)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ашық деректердің интернет-порталында орналастырылатын ашық деректер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"Солтүстік Қазақстан облысы әкімінің аппараты" коммуналдық мемлекеттік мекемесі мыналарды Қазақстан Республикасының заңнамасында белгіленген тәртіпте қамтамасыз етсін: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 ресми жариялағаннан кейін Солтүстік Қазақстан облысы әкімдігінің интернет-ресурсында орналастыруды.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Солтүстік Қазақстан облысы әкімі аппаратының басшысына жүктелсін.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2016 жылғы 27 мамырдағы № 188 қаулысымен бекітілді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Ашық деректердің интернет-порталында орналастырылатын ашық деректер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6885"/>
        <w:gridCol w:w="241"/>
        <w:gridCol w:w="507"/>
        <w:gridCol w:w="2898"/>
        <w:gridCol w:w="1194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жиынтығының атауы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Өзектілендіру кезеңі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Дереккөз (Ашық деректер интернет-порталының автоматтандырылған жұмыс орны (бұдан әрі – АЖО) немесе Application Programming Interface мемлекеттік органның жүйесі арқылы)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Жауапты құрылымдық бөлімшелер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 туралы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мемлекеттік мекемелері: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атауы қазақ тілінде атауы; ЖАО атауы орыс тілінде атауы; БСН; орналасқан мекенжайы қазақ тілінде; орналасқан мекенжайы орыс тілінде; геопозиция; жұмыс режимі қазақ тілінде; жұмыс режимі орыс тілінде; байланыс телефондары; сенім телефонының нөмірі; басшының жеке қабылдау кестесі; жеке қабылдауды ұйымдастыруға жауаптылардың ТАӘ, байланыс телефондары, электрондық поштаның мекенжайы; мекеменің ресми интернет-ресурсы; кадр мәселелері бойынша консультация беруге жауапты адамның байланыс деректері</w:t>
            </w:r>
          </w:p>
          <w:bookmarkEnd w:id="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аппараты, облыс басқармалары,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әкімдігінің құрылымдық бөлімшелері: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 атауы қазақ тілінде; құрылымдық бөлімше атауы орыс тілінде; құрылымдық бөлімше басшысының ТАӘ; орналасқан мекенжайы қазақ тілінде; орналасқан мекенжайы орыс тілінде; геопозиция; байланыс телефондары; электрондық поштасының мекенжайы</w:t>
            </w:r>
          </w:p>
          <w:bookmarkEnd w:id="1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аппараты, облыс басқармалары,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мемлекеттік органдарының ведомствоға бағынысты мекемелері: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ведомствоға бағынысты мекеме атауы қазақ тілінде; ведомствоға бағынысты мекеме атауы орыс тілінде; ведомствоға бағынысты мекеме басшысының ТАӘ; орналасқан мекенжайы қазақ тілінде; орналасқан мекенжайы орыс тілінде; геопозиция; байланыс телефондары; электрондық поштасының мекенжайы</w:t>
            </w:r>
          </w:p>
          <w:bookmarkEnd w:id="1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аппараты, облыс басқармалары,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әкімдігі көрсететін мемлекеттік қызметтер: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атауы қазақ тілінде; мемлекеттік көрсетілетін қызмет атауы орыс тілінде; мемлекеттік қызметті көрсету нысаны қазақ тілінде; мемлекеттік қызметті көрсету нысаны орыс тілінде; мемлекеттік көрсетілетін қызметті алушылар қазақ тілінде; мемлекеттік көрсетілетін қызметті алушылар орыс тілінде; мемлекеттік қызметті көрсету мерзімі қазақ тілінде; мемлекеттік қызметті көрсету мерзімі орыс тілінде; көрсетілетін қызметті беруші атауы қазақ тілінде; көрсетілетін қызметті беруші атауы орыс тілінде; мемлекеттік көрсетілетін қызмет құны; мемлекеттік көрсетілетін қызмет коды</w:t>
            </w:r>
          </w:p>
          <w:bookmarkEnd w:id="1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Өзгеруіне қарай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күн ішінде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аппараты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әкімдігі беретін лицензиялар мен рұқсат беру құжаттары: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 атауы қазақ тілінде; мемлекеттік мекеме атауы орыс тілінде; орналасқан мекенжайы қазақ тілінде; орналасқан мекенжайы орыс тілінде; геопозиция; рұқсат беру құжатының атауы қазақ тілінде; рұқсат беру құжатының атауы орыс тілінде; рұқсат беру құжаттарын беру мерзімі қазақ тілінде; рұқсат беру құжаттарын беру мерзімі орыс тілінде; жұмыс тәртібі қазақ тілінде; жұмыс тәртібі орыс тілінде</w:t>
            </w:r>
          </w:p>
          <w:bookmarkEnd w:id="1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аппараты, облыс басқармалары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әкімдігінің бос қызмет орындары туралы мәлімет: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атауы қазақ тілінде; лауазым атауы орыс тілінде; кандидаттарға қойылатын талаптар қазақ тілінде; кандидаттарға қойылатын талаптар орыс тілінде; қажетті құжаттар; байланыс телефоны; кадр мәселелері бойынша кеңес беруге жауапты қызметкер; бос қызмет орны жарияланған күн</w:t>
            </w:r>
          </w:p>
          <w:bookmarkEnd w:id="1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Қажеттігіне қарай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күн ішінде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аппараты, облыс басқармалары, аудандар мен Петропавл қаласының әкімдіктері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әкімдігі басшылығының жеке және заңды тұлғаларды қабылдау кестесі: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 атауы қазақ тілінде; мемлекеттік мекеме атауы орыс тілінде; жеке тұлғаларды және заңды тұлға өкілдерін қабылдауды жүргізетін адамның ТАӘ; жеке тұлғаларды және заңды тұлға өкілдерін қабылдауды жүргізетін адамның лауазымы қазақ тілінде; жеке тұлғаларды және заңды тұлға өкілдерін қабылдауды жүргізетін адамның лауазымы орыс тілінде; жеке тұлғалардың және заңды тұлға өкілдерін қабылдау күні және уақыты; орналасқан мекенжайы қазақ тілінде; орналасқан мекенжайы орыс тілінде; геопозиция; байланыс телефондары</w:t>
            </w:r>
          </w:p>
          <w:bookmarkEnd w:id="1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тоқсанның алғашқы айының 15-іне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аппараты, облыс басқармалары,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әкімдігі басшылығының атына келіп түсетін Қазақстан Республикасы азаматтарының өтініштері бойынша статистикалық деректер: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әкімнің қабылдауына қабылданған азаматтар саны; әкімдік басшылығы қабылдаған азаматтар саны; келіп түскен өтініштер саны; шағымдар саны; арыздар саны; сұрақтар /сұратулар саны; ұсыныстар саны</w:t>
            </w:r>
          </w:p>
          <w:bookmarkEnd w:id="1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25-іне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аппараты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әкімдігі жасаған ынтымақтастық туралы құжаттар тізбесі: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контрагент ел атауы қазақ тілінде; контрагент ел атауы орыс тілінде; құжат атауы қазақ тілінде; құжат атауы орыс тілінде; қол қойылған күні; әрекет ету мерзімі</w:t>
            </w:r>
          </w:p>
          <w:bookmarkEnd w:id="1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АЖО 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Келіп түскен ақпаратты сұрату статистикасы: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 атауы қазақ тілінде; мемлекеттік орган атауы орыс тілінде; келіп түскен ақпаратты сұратудың жалпы саны; салалар бойынша сандық дерек; келіп түскен ақпаратты сұрату бойынша бас тарту саны</w:t>
            </w:r>
          </w:p>
          <w:bookmarkEnd w:id="1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жылда 1 рет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АЖО 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деңгейдегі әкімдердің есеп беру кездесулерін өткізу кестесі: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 атауы қазақ тілінде; жергілікті атқарушы орган атауы орыс тілінде; есеп беру кездесуін өткізетін адамның ТАӘ қазақ тілінде; есеп беру кездесуін өткізетін адамның ТАӘ орыс тілінде; есеп беру кездесуін өткізетін адамның лауазымы қазақ тілінде; есеп беру кездесуін өткізетін адамның лауазымы орыс тілінде; өтетін күні және уақыты; өтетін орны қазақ тілінде; өтетін орны орыс тілінде; сауалдар мен ұсыныстарды жолдау тәсілі қазақ тілінде: сауалдар мен ұсыныстарды жолдау тәсілі орыс тілінде; геопозиция; байланыс телефондары; электрондық поштасының мекенжайы</w:t>
            </w:r>
          </w:p>
          <w:bookmarkEnd w:id="1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беру кездесулеріне 2 апта қолғанда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аппараты, облыс басқармалары, аудандар мен Петропавл қаласының әкімдіктері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Коммуникация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энергиямен жабдықтау нысандары: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 атауы қазақ тілінде; нысан атауы орыс тілінде; басшысының ТАӘ; жұмыс тәртібі қазақ тілінде; жұмыс тәртібі орыс тілінде; орналасқан мекенжайы қазақ тілінде; орналасқан мекенжайы орыс тілінде; геопозиция; ресми интернет-ресурс; электрондық поштасының мекенжайы; қызмет түрлері қазақ тілінде; қызмет түрлері орыс тілінде; клиенттермен жұмыс бойынша байланыс телефондары</w:t>
            </w:r>
          </w:p>
          <w:bookmarkEnd w:id="2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екі рет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тұрғын үй-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газбен жабдықтау нысандары: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басшысының ТАӘ; жұмыс тәртібі қазақ тілінде; жұмыс тәртібі орыс тілінде; орналасқан мекенжайы қазақ тілінде; орналасқан мекенжайы орыс тілінде; геопозиция; ресми интернет-ресурс; электрондық поштасының мекенжайы; қызмет түрлері қазақ тілінде; қызмет түрлері орыс тілінде; клиенттермен жұмыс бойынша байланыс телефондары</w:t>
            </w:r>
          </w:p>
          <w:bookmarkEnd w:id="2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тұрғын үй-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сумен жабдықтау нысандары: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басшысының ТАӘ; жұмыс тәртібі қазақ тілінде; жұмыс тәртібі орыс тілінде; орналасқан мекенжайы қазақ тілінде; орналасқан мекенжайы орыс тілінде; геопозиция; ресми интернет-ресурс; электрондық поштасының мекенжайы; қызмет түрлері қазақ тілінде; қызмет түрлері орыс тілінде; клиенттермен жұмыс бойынша байланыс телефондары</w:t>
            </w:r>
          </w:p>
          <w:bookmarkEnd w:id="2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екі рет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 және тұрғын үй- коммуналдық шаруашылық басқармасы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су тарту нысандары: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басшысының ТАӘ; жұмыс тәртібі қазақ тілінде; жұмыс тәртібі орыс тілінде; орналасқан мекенжайы қазақ тілінде; орналасқан мекенжайы орыс тілінде; геопозиция; ресми интернет-ресурс; электрондық поштасының мекенжайы; қызмет түрлері қазақ тілінде; қызмет түрлері орыс тілінде; клиенттермен жұмыс бойынша байланыс телефондары</w:t>
            </w:r>
          </w:p>
          <w:bookmarkEnd w:id="2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Жылына екі рет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 және тұрғын үй- коммуналдық шаруашылық басқармасы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қоқыс шығару нысандары: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басшысының ТАӘ; жұмыс тәртібі қазақ тілінде; жұмыс тәртібі орыс тілінде; орналасқан мекенжайы қазақ тілінде; орналасқан мекенжайы орыс тілінде; геопозиция; ресми интернет-ресурс; электрондық поштасының мекенжайы; қызмет түрлері қазақ тілінде; қызмет түрлері орыс тілінде; клиенттермен жұмыс бойынша байланыс телефоны</w:t>
            </w:r>
          </w:p>
          <w:bookmarkEnd w:id="2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екі рет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 және тұрғын үй- коммуналдық шаруашылық басқармасы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байланыс және телефондандыру нысандары: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басшысының ТАӘ; жұмыс тәртібі қазақ тілінде; жұмыс тәртібі орыс тілінде; орналасқан мекенжайы қазақ тілінде; орналасқан мекенжайы орыс тілінде; геопозиция; ресми интернет-ресурс; электрондық поштасының мекенжайы; қызмет түрлері қазақ тілінде; қызмет түрлері орыс тілінде; клиенттермен жұмыс бойынша байланыс телефондары</w:t>
            </w:r>
          </w:p>
          <w:bookmarkEnd w:id="2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екі рет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Жолуашылар көлігі және автомобиль жолдары басқармасы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бойынша пәтер иелері кооперативтері (ПИК):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қала; аудан; кооператив атауы қазақ тілінде; кооператив атауы орыс тілінде; қамтылған үйлер саны; төрағаның ТАӘ;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</w:t>
            </w:r>
          </w:p>
          <w:bookmarkEnd w:id="2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екі рет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тұрғын үй- коммуналдық шаруашылық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қоқыс шығару тарифі: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мекен; субъект (жеке немесе заңды тұлға) атауы; қызмет түрлері; бекітілген тариф; өлшем бірлігі</w:t>
            </w:r>
          </w:p>
          <w:bookmarkEnd w:id="2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тұрғын үй-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автопарктері: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 қазақ тілінде; өңір орыс тілінде; атауы қазақ тілінде; атауы орыс тілінде; орналасқан мекенжайы қазақ тілінде; орналасқан мекенжайы орыс тілінде; геопозиция; байланыс телефондары; электрондық поштасының мекенжайы; жұмыс режимі қазақ тілінде; жұмыс режимі орыс тілінде; басшысының ТАӘ; жеке және заңды тұлғаларға көрсетілетін қызмет түрлері қазақ тілінде; жеке және заңды тұлғаларға көрсетілетін қызмет түрлері орыс тілінде</w:t>
            </w:r>
          </w:p>
          <w:bookmarkEnd w:id="2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Жолуашылар көлігі және автомобиль жолдары басқармасы, Петропавл қаласының әкімдігі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бойынша автовокзалдар, автостанциялар және жолаушыларға қызмет көрсету пункттері: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аудан/қала атауы қазақ тілінде; аудан/қала атауы орыс тілінде; атауы қазақ тілінде; атауы орыс тілінде; орналасқан мекенжайы қазақ тілінде; орналасқан мекенжайы орыс тілінде; геопозиция; байланыс телефондары; электрондық поштасының мекенжайы; жұмыс тәртібі қазақ тілінде; жұмыс тәртібі орыс тілінде; басшысының ТАӘ; жеке және заңды тұлғаларға көрсетілетін қызмет түрлері қазақ тілінде; жеке және заңды тұлғаларға көрсетілетін қызмет түрлері орыс тілінде</w:t>
            </w:r>
          </w:p>
          <w:bookmarkEnd w:id="2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Жолуашылар көлігі және автомобиль жолдары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теміржол вокзалдары: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 қазақ тілінде; өңір орыс тілінде; атауы қазақ тілінде; атауы орыс тілінде; орналасқан мекенжайы қазақ тілінде; орналасқан мекенжайы орыс тілінде; геопозиция; байланыс телефондары; электрондық поштасының мекенжайы; жұмыс тәртібі қазақ тілінде; жұмыс тәртібі орыс тілінде; басшысының ТАӘ; жеке және заңды тұлғаларға көрсетілетін қызмет түрлері қазақ тілінде; жеке және заңды тұлғаларға көрсетілетін қызмет түрлері орыс тілінде</w:t>
            </w:r>
          </w:p>
          <w:bookmarkEnd w:id="3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Жолуашылар көлігі және автомобиль жолдары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әуежайлары: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 қазақ тілінде; өңір орыс тілінде; атауы қазақ тілінде; атауы орыс тілінде; орналасқан мекенжайы қазақ тілінде; орналасқан мекенжайы орыс тілінде; геопозиция; байланыс телефондары; электрондық поштасының мекенжайы; жұмыс тәртібі қазақ тілінде; жұмыс тәртібі орыс тілінде; басшысының ТАӘ; жеке және заңды тұлғаларға көрсетілетін қызмет түрлері қазақ тілінде; жеке және заңды тұлғаларға көрсетілетін қызмет түрлері орыс тілінде</w:t>
            </w:r>
          </w:p>
          <w:bookmarkEnd w:id="3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Жолуашылар көлігі және автомобиль жолдары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қалааралық автобус маршруттары: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атауы қазақ тілінде; маршрут атауы орыс тілінде; жөнелту уақыты; келу уақыты; қозғалыс кестесі; маршруттың ұзақтығы; автокөлік құралының түрі; тариф; көлік омпанияларының атауы; байланыстар</w:t>
            </w:r>
          </w:p>
          <w:bookmarkEnd w:id="3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жылда бір рет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Жолуашылар көлігі және автомобиль жолдары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қалалық автобус маршруттары: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атауы қазақ тілінде; маршрут атауы орыс тілінде; жөнелту уақыты; келу уақыты; қозғалыс кестесі; маршруттың ұзақтығы; автокөлік құралының түрі; тариф; көлік компанияларының атауы; байланыстар</w:t>
            </w:r>
          </w:p>
          <w:bookmarkEnd w:id="3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жылда бір рет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аппараты, Мағжан.Жұмабаев, Мамлют, Тайынша, Шал ақын ауданы және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темір жол көлігінің маршруттары: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атауы қазақ тілінде; маршрут атауы орыс тілінде; тікелей бағыт; кері бағыт; келу уақыты; жөнелту уақыты; қозғалыс кестесі; маршрут ұзақтығы; байланыс; көлік компанияларының атауы; поезд түрі; тариф</w:t>
            </w:r>
          </w:p>
          <w:bookmarkEnd w:id="3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Жолуашылар көлігі және автомобиль жолдары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авиакөлік маршруттары: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атауы қазақ тілінде; маршрут атауы орыс тілінде; тікелей бағыт; кері бағыт; келу уақыты; жөнелту уақыты; қозғалыс кестесі; маршрут ұзақтығы; байланыс; маршрутқа қызмет көрсету кезеңі; көлік компанияларының атауы; тариф</w:t>
            </w:r>
          </w:p>
          <w:bookmarkEnd w:id="3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Жолуашылар көлігі және автомобиль жолдары басқармасы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автоматты май құю станциялары: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орналасқан мекенжайы қазақ тілінде; орналасқан жері орыс тілінде; геопозиция; байланыс телефондары; жұмыс тәртібі қазақ тілінде; жұмыс тәртібі орыс тілінде; қызмет түрлері қазақ тілінде; қызмет түрлері орыс тілінде; қызметтің әр түрі бойынша қолданыстағы баға</w:t>
            </w:r>
          </w:p>
          <w:bookmarkEnd w:id="3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жылда бір рет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туризм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автомобильге газ құю станциялары: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орналасқан жері қазақ тілінде; орналасқан жері орыс тілінде; геопозиция; байланыс телефондары; жұмыс тәртібі қазақ тілінде; жұмыс тәртібі орыс тілінде; қызмет түрлері қазақ тілінде; қызмет түрлері орыс тілінде; қызметтің әр түрі бойынша қолданыстағы баға</w:t>
            </w:r>
          </w:p>
          <w:bookmarkEnd w:id="3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жылда бір рет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тұрғын үй-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жол құрылысы нысандары: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орналасқан жері қазақ тілінде; орналасқан жері орыс тілінде; геопозиция; бас жобалаушы; жоба құны; бас мердігер; ұзындығы; іске асыру кезеңі; қадағалау ұйымы халықпен жұмыс бойынша байланыс телефондары</w:t>
            </w:r>
          </w:p>
          <w:bookmarkEnd w:id="3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екі рет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Жолуашылар көлігі және автомобиль жолдары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жол жөндеу нысандары: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орналасқан жері қазақ тілінде; орналасқан жері орыс тілінде; геопозиция; жөндеу түрі; бас жобалаушы; іске асыру кезеңі; қадағалау ұйымы; жұмыс көлемі; өлшем бірлігі; бөлінген қаржы; халықпен жұмыс бойынша байланыс телефондары</w:t>
            </w:r>
          </w:p>
          <w:bookmarkEnd w:id="3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екі рет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Жолуашылар көлігі және автомобиль жолдары басқармасы, аудандар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жаяу жүргінші өтпелері: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орналасқан жері қазақ тілінде; орналасқан жері орыс тілінде; геопозиция; жаяу жүргінші өтпесінің түрі</w:t>
            </w:r>
          </w:p>
          <w:bookmarkEnd w:id="4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жылда бір рет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бойынша фото/видео тіркеулер камерасы: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 қазақ тілінде; орналасқан жері орыс тілінде; геопозиция; камера түрі; камера саны</w:t>
            </w:r>
          </w:p>
          <w:bookmarkEnd w:id="4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екі рет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аппараты, Солтүстік Қазақстан облысының полиция департаменті (келісім бойынша)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Көшелер туралы мәлімет: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 қазақ тілінде; елді мекен атауы орыс тілінде; көшенің бұрынғы атауы қазақ тілінде; көшенің бұрынғы атауы орыс тілінде; көшенің жаңа атауы қазақ тілінде; көшенің жаңа атауы орыс тілінде; геопозиция</w:t>
            </w:r>
          </w:p>
          <w:bookmarkEnd w:id="4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Өзгеруіне қарай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күн ішінде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жөнiндегi басқарма,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қарттар үйлері (қарттар мен мүгедектерге арналған жалпы үлгідегі интернат-үйлер):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басшысының ТАӘ; қызмет түрлері қазақ тілінде; қызмет түрлері орыс тілінде; жоспарлы төсек-орны; жұмыс тәртібі қазақ тілінде; жұмыс тәртібі орыс тілінде; ресми интернет-ресурсы; байланыс телефондары; қызу желі телефон нөмірі; электрондық поштасының мекенжайы; орналасқан мекенжайы қазақ тілінде; орналасқан мекенжайы орыс тілінде; геопозиция</w:t>
            </w:r>
          </w:p>
          <w:bookmarkEnd w:id="4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үйлестіру және әлеуметтік бағдарламалар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мүгедектер үйлері (Әлеуметтік қызмет көрсету орталықтары):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басшысының ТАӘ; қызмет түрлері қазақ тілінде; қызмет түрлері орыс тілінде; жоспарлы төсек-орны; жұмыс тәртібі қазақ тілінде; жұмыс тәртібі орыс тілінде; ресми интернет-ресурсы; байланыс телефондары; электрондық поштасының мекенжайы; орналасқан мекенжайы қазақ тілінде; орналасқан мекенжайы орыс тілінде; геопозиция</w:t>
            </w:r>
          </w:p>
          <w:bookmarkEnd w:id="4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үйлестіру және әлеуметтік бағдарламалар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балалар үйлері: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басшысының ТАӘ; қызмет түрлері қазақ тілінде; қызмет түрлері орыс тілінде; жұмыс тәртібі қазақ тілінде; жұмыс тәртібі орыс тілінде; ресми интернет-ресурсы; байланыс телефондары; электрондық поштасының мекенжайы; орналасқан мекенжайы қазақ тілінде; орналасқан мекенжайы орыс тілінде; геопозиция</w:t>
            </w:r>
          </w:p>
          <w:bookmarkEnd w:id="4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атаулы әлеуметтік көмек алушылар жөніндегі статистика: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аудан/қала атауы қазақ тілінде: аудан/қала атауы орыс тілінде; отбасы саны; адам саны; белгіленген сомасы (мың теңге)</w:t>
            </w:r>
          </w:p>
          <w:bookmarkEnd w:id="4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үйлестіру және әлеуметтік бағдарламалар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тұрғын үй көмегін алушылар жөніндегі статистика: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аудан/қала атауы қазақ тілінде: аудан/қала атауы орыс тілінде; отбасы саны; адам саны; белгіленген сомасы (мың теңге)</w:t>
            </w:r>
          </w:p>
          <w:bookmarkEnd w:id="4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үйлестіру және әлеуметтік бағдарламалар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мүгедек балаларды үйде оқыту шығындарына өтемақы алушылар жөніндегі статистика: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аудан/қала атауы қазақ тілінде: аудан/қала атауы орыс тілінде; отбасы саны; адам саны; белгіленген сомасы (мың теңге)</w:t>
            </w:r>
          </w:p>
          <w:bookmarkEnd w:id="4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үйлестіру және әлеуметтік бағдарламалар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тұрғын үйге мұқтаждар есебінде тұрған азаматтарының тізімі: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 нөмірі; өтініш берушінің ТАӘ; кезекке қойылған күні; санаты</w:t>
            </w:r>
          </w:p>
          <w:bookmarkEnd w:id="4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тұрғын үй- коммуналдық шаруашылық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Негіздер туындаған сәттен бастап кезектілігі ауыстырылған Солтүстік Қазақстан облысының коммуналдық тұрғын үй қорынан тұрғын үйге мұқтаждар есебінде тұрған азаматтарының тізімі азаматтардың тізімі: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 нөмірі; өтініш берушінің ТАӘ; есепке қойылған күні; санаты; кезектіліктің ауыстырылған күні; ескертпе</w:t>
            </w:r>
          </w:p>
          <w:bookmarkEnd w:id="5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тұрғын үй- коммуналдық шаруашылық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коммуналдық тұрғын үй қорынан тұрғын үй алған азаматтарының тізімі: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 нөмірі; өтініш берушінің ТАӘ; тұрғын үй алған күні; санаты</w:t>
            </w:r>
          </w:p>
          <w:bookmarkEnd w:id="5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тұрғын үй- коммуналдық шаруашылық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әлеуметтік дүкендері мен дүкеншелерінің тізбесі: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орналасқан мекенжайы қазақ тілінде; орналасқан мекенжайы орыс тілінде; геопозиция; қызмет түрлері қазақ тілінде; қызмет түрлері орыс тілінде; жұмыс тәртібі қазақ тілінде; жұмыс тәртібі орыс тілінде; сауда алаңы; басшысының ТАӘ; байланыс телефоны; электрондық поштасының мекенжайы; ресми интернет-ресурсы</w:t>
            </w:r>
          </w:p>
          <w:bookmarkEnd w:id="5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25-іне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туризм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ірі супермаркеттерінің және базарларының тізбесі: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орналасқан мекенжайы қазақ тілінде; орналасқан мекенжайы орыс тілінде; геопозиция; қызмет түрлері қазақ тілінде; қызмет түрлері орыс тілінде; жұмыс тәртібі қазақ тілінде; жұмыс тәртібі орыс тілінде; басшысының ТАӘ; байланыс телефоны; электрондық поштасының мекенжайы; ресми интернет-ресурсы</w:t>
            </w:r>
          </w:p>
          <w:bookmarkEnd w:id="5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туризм басқармасы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орналастыру және жұмыспен қамту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Нәтижелі жұмыспен қамтуды және жаппай кәсіпкерлікті дамытудың 2017 – 2021 жылдарға арналған бағдарламасына қатысушылар жөніндегі статистика: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қалалар, аудандар атауы қазақ тілінде; қалалар, аудандар атауы орыс тілінде; кезеңі; бағдарламаға қатысушылар саны</w:t>
            </w:r>
          </w:p>
          <w:bookmarkEnd w:id="5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25-іне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үйлестіру және әлеуметтік бағдарламалар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Жұмыспен қамту орталығына жүгінген жұмыссыздар жөніндегі сататистика: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қалалар, аудандар атауы қазақ тілінде; қалалар, аудандар атауы орыс тілінде; кезең; тіркелген адамдар саны; жұмысқа орналастырылған адамдар саны; жұмыссыздар саны; жұмыссыздар есебінде тұрған мүгедектер саны; жүмысқа орналастырылған мүгедектер саны</w:t>
            </w:r>
          </w:p>
          <w:bookmarkEnd w:id="5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25-іне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үйлестіру және әлеуметтік бағдарламалар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бос орындар жәрмеңкесін өткізу статистикасы: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аудан атауы қазақ тілінде; қала, аудан атауы орыс тілінде; жәрмеңке саны; қатысушы жұмыс берушілер саны; мәлімделген бос орындар саны; қатысушылар саны</w:t>
            </w:r>
          </w:p>
          <w:bookmarkEnd w:id="5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үйлестіру және әлеуметтік бағдарламалар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сауда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бойынша шағын және орта кәсіпкерлікте жұмыспен қамтылғандар саны: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қалалар, аудандар атауы қазақ тілінде; қалалар, аудандар атауы орыс тілінде; кезең; шағын және орта кәсіпкерлікте жұмыспен қамтылғандар саны</w:t>
            </w:r>
          </w:p>
          <w:bookmarkEnd w:id="5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туризм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шағын және орта кәсіпкерлік субъектілері өндірген тауар, көрсеткен қызмет және атқарған жұмыс көлемі, (теңге):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қалалар, аудандар атауы қазақ тілінде; қалалар, аудандар атауы орыс тілінде; шағын және орта кәсіпкерлік субъектілері өндірген тауар, көрсеткен қызмет және атқарған жұмыс көлемі (миллион теңге)</w:t>
            </w:r>
          </w:p>
          <w:bookmarkEnd w:id="5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АЖО 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туризм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бағдарламалар бөлінісінде Солтүстік Қазақстан облысының микроқаржы ұйымдары берген микрокредит: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кезең; тіркелген (әрекеттегі) микроқаржы ұйымдарының саны; жеке тұлғаларға берілген кредиттер саны; заңды тұлғаларға берілген кредиттер саны; жеке тұлғаларға берілген микрокредит сомасы (мың тенге); заңды тұлғаларға берілген микрокредит сомасы (мың тенге); өткен жылмен салыстырғандағы динамикасы</w:t>
            </w:r>
          </w:p>
          <w:bookmarkEnd w:id="5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тауар өндіруші кәсіпорындары: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 атауы қазақ тілінде; кәсіпорын атауы орыс тілінде; басшысының ТАӘ; қызмет бағыттары қазақ тілінде; қызмет бағыттары орыс тілінде; аудан/қала қазақ тілінде; аудан/қала орыс тілінде;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  <w:bookmarkEnd w:id="6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басқармасы,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  <w:bookmarkEnd w:id="61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бойынша тағам өнімі өндірісінің көлемі: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кезең; тағам өнімінің түрі қазақ тілінде; тағам өнімінің түрі орыс тілінде; өндіріс көлемі (миллион теңге); өткен жылмен салыстырғандағы динамикасы</w:t>
            </w:r>
          </w:p>
          <w:bookmarkEnd w:id="6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бойынша азық-түлік себетіне кіретін әлеуметтік маңызы бар азық-түлік тауарлары (тағам өнімдері):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атауы қазақ тілінде; өнім атауы орыс тілінде; өлшем бірлігі қазақ тілінде; өлшем бірлігі орыс тілінде; бағасы (теңге)</w:t>
            </w:r>
          </w:p>
          <w:bookmarkEnd w:id="6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туризм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қаржы институттары: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 қазақ тілінде; ұйым атауы орыс тілінде; басшының ТАӘ қазақ тілінде; басшының ТАӘ орыс тілінде; орналасқан мекенжайы қазақ тілінде; орналасқан мекенжайы орыс тілінде; геопозиция; жұмыс тәртібі; байланыс телефондары; электрондық поштасының мекенжайы</w:t>
            </w:r>
          </w:p>
          <w:bookmarkEnd w:id="6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кәсіпкерлікті қолдау ұйымдары: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 қазақ тілінде; ұйым атауы орыс тілінде; басшының ТАӘ қазақ тілінде; басшының ТАӘ орыс тілінде; орналасқан мекенжайы қазақ тілінде; орналасқан мекенжайы орыс тілінде; аудан/қала қазақ тілінде; аудан/қала орыс тілінде; орналасқан мекенжайы қазақ тілінде; орналасқан мекенжайы орыс тілінде; геопозиция; жұмыс тәртібі; байланыс телефондары; электрондық поштасының мекенжайы</w:t>
            </w:r>
          </w:p>
          <w:bookmarkEnd w:id="6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туризм басқармасы, аудандар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бойынша бос жер учаскелері: жер учаскесінің сипаттамасы қазақ тілінде; жер учаскесінің сипаттамасы орыс тілінде;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аудан/қала қазақ тілінде; аудан/қала орыс тілінде; орналасқан мекенжайы қазақ тілінде; орналасқан мекенжайы орыс тілінде</w:t>
            </w:r>
          </w:p>
          <w:bookmarkEnd w:id="6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шетел инвестициялары қатысқан біріккен кәсіпорындарының тізбесі: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басшысының ТАӘ; қызмет бағыттары қазақ тілінде; қызмет бағыттары орыс тілінде; аудан/қала қазақ тілінде; аудан/қала орыс тілінде;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  <w:bookmarkEnd w:id="6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Қажеттігіне қарай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күн ішінде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бойынша іске асырылған инвестициялық жобалар туралы ақпарат: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 атауы қазақ тілінде; өңір атауы орыс тілінде; сала қазақ тілінде; сала орыс тілінде; жобаның бастамашысы; жобаға қатысушылар; іске асыру кезеңі, жылдар; қысқаша сипаттамасы қазақ тілінде; қысқаша сипаттамасы орыс тілінде; өнімді өткізу нарығы; жылдық өндіріс көлемі; жобаны іске асыру орны қазақ тілінде; жобаны іске асыру орны орыс тілінде; жобаның жалпы құны; инвестиция көзі; қаржыландыру құрылымы; пайдалануға беру; жобаның қазіргі жай-күйі қазақ тілінде; жобаның қазіргі жай-күйі орыс тілінде; жобаның әлеуметтік ықпалы қазақ тілінде; жобаның әлеуметтік ықпалы орыс тілінде</w:t>
            </w:r>
          </w:p>
          <w:bookmarkEnd w:id="6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облысындағы "Бизнестің жол картасы-2020" бағдарламасының аясындағы субсидияланатын жобалар туралы ақпарат: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 атауы қазақ тілінде; өңір атауы орыс тілінде; сала қазақ тілінде; сала орыс тілінде; қысқаша сипаттамасы қазақ тілінде: қысқаша сипаттамасы орыс тілінде; іске асыру кезеңі, жылдар; субсидия сомасы, мың теңге; жобаның әлеуметтік ықпалы қазақ тілінде; жобаның әлеуметтік ықпалы орыс тілінде</w:t>
            </w:r>
          </w:p>
          <w:bookmarkEnd w:id="6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Қажеттігіне қарай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 ішінде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туризм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импорты туралы ақпарат: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түрі қазақ тілінде; өнім түрі орыс тілінде; импорт көлемі (мың АҚШ доллары); кезең (есептік тоқсан); өткен кезеңмен (тоқсан) салыстыру; республика импорты жалпы көлемінен үлесі</w:t>
            </w:r>
          </w:p>
          <w:bookmarkEnd w:id="7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басқармасы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ауруханалары: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 атауы қазақ тілінде; аурухана атауы орыс тілінде; орналасқан мекенжайы қазақ тілінде; орналасқан мекенжайы орыс тілінде; геопозиция; халықпен жұмыс бойынша байланыс телефондары; тіркеу орны (телефондар кодымен); жұмыс тәртібі қазақ тілінде; жұмыс тәртібі орыс тілінде; ресми интернет-ресурсы; электрондық поштасының мекенжайы; басшының ТАӘ қазақ тілінде; басшының ТАӘ орыс тілінде; басшысының телефоны кодымен (қабылдау бөлмесі); басшылықтың азаматтарды қабылдау күндері қазақ тілінде; басшылықтың азаматтарды қабылдау күндері орыс тілінде; байланыс деректері мен қызмет көрсету тәртібі көрсетілген жеке және заңды тұлғаларға көрсетілетін қызмет түрлері қазақ тілінде; байланыс деректері мен қызмет көрсету тәртібі көрсетілген жеке және заңды тұлғаларға көрсетілетін қызмет түрлері орыс тілінде; қолда бар жабдық қазақ тілінде; қолда бар жабдық орыс тілінде; төсек-орын саны; медициналық ұйымға дейін баратын автобус маршруттары</w:t>
            </w:r>
          </w:p>
          <w:bookmarkEnd w:id="7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стоматологиялық кабинеттері: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атауы қазақ тілінде; кабинет атауы орыс тілінде; орналасқан мекенжайы қазақ тілінде; орналасқан мекенжайы орыс тілінде; геопозиция; халықпен жұмыс бойынша байланыс телефондары; тіркеу орны (телефондар кодымен); жұмыс тәртібі қазақ тілінде; жұмыс тәртібі орыс тілінде; ресми интернет-ресурсы; электрондық поштасының мекенжайы; басшысының ТАӘ; мекеме басшысының телефоны кодымен (қабылдау бөлмесі); байланыс деректері мен қызмет көрсету тәртібі көрсетілген жеке және заңды тұлғаларға көрсетілетін қызмет түрлері қазақ тілінде; байланыс деректері мен қызмет көрсету тәртібі көрсетілген жеке және заңды тұлғаларға көрсетілетін қызмет түрлері орыс тілінде</w:t>
            </w:r>
          </w:p>
          <w:bookmarkEnd w:id="7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емханалары: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 қазақ тілінде; ұйым атауы орыс тілінде; орналасқан мекенжайы қазақ тілінде; орналасқан мекенжайы орыс тілінде; геопозиция; халықпен жұмыс бойынша байланыс телефондары; тіркеу орны (телефондар кодымен); жұмыс тәртібі қазақ тілінде; жұмыс тәртібі орыс тілінде; ресми интернет-ресурсы; электрондық поштасының мекенжайы; басшысының ТАӘ; басшының кодымен телефоны (қабылдау бөлмесі); басшылықтың азаматтарды қабылдау күндері; байланыс деректері мен қызмет көрсету тәртібі көрсетілген жеке және заңды тұлғаларға көрсетілетін қызмет түрлері қазақ тілінде; байланыс деректері мен қызмет көрсету тәртібі көрсетілген жеке және заңды тұлғаларға көрсетілетін қызмет түрлері орыс тілінде; қолда бар жабдық қазақ тілінде; қолда бар жабдық орыс тілінде; медициналық ұйымға дейін баратын автобус маршруттары</w:t>
            </w:r>
          </w:p>
          <w:bookmarkEnd w:id="7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диспансерлері: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 қазақ тілінде; ұйым атауы орыс тілінде; орналасқан мекенжайы қазақ тілінде; орналасқан мекенжайы орыс тілінде; геопозиция; халықпен жұмыс бойынша байланыс телефондары; тіркеу орны (телефондар кодымен); жұмыс тәртібі қазақ тілінде; жұмыс тәртібі орыс тілінде; ресми интернет-ресурстары; электрондық поштасының мекенжайы; басшысының ТАӘ; басшының телефоны кодымен (қабылдау бөлмесі); басшылықтың азаматтарды қабылдау күндері; байланыс деректері мен қызмет көрсету тәртібі көрсетілген жеке және заңды тұлғаларға көрсетілетін қызмет түрлері қазақ тілінде; байланыс деректері мен қызмет көрсету тәртібі көрсетілген жеке және заңды тұлғаларға көрсетілетін қызмет түрлері орыс тілінде; жабдықтардың бар болуы қазақ тілінде; қолда бар жабдық қазақ тілінде; қолда бар жабдық орыс тілінде; төсек-орын саны; медициналық ұйымға дейін баратын автобус маршруттары</w:t>
            </w:r>
          </w:p>
          <w:bookmarkEnd w:id="7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перзентханалары: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 қазақ тілінде; ұйым атауы орыс тілінде; орналасқан мекенжайы қазақ тілінде; орналасқан мекенжайы орыс тілінде; геопозиция; халықпен жұмыс бойынша байланыс телефондары; тіркеу орны (телефондар кодымен); жұмыс тәртібі қазақ тілінде; жұмыс тәртібі орыс тілінде; ресми интернет-ресурстары; электрондық поштасының мекенжайы; басшысының ТАӘ; басшының телефоны кодымен (қабылдау бөлмесі); басшылықтың азаматтарды қабылдау күндері; байланыс деректері мен қызмет көрсету тәртібі көрсетілген жеке және заңды тұлғаларға көрсетілетін қызмет түрлері қазақ тілінде; байланыс деректері мен қызмет көрсету тәртібі көрсетілген жеке және заңды тұлғаларға көрсетілетін қызмет түрлері орыс тілінде; жабдықтардың бар болуы қазақ тілінде; қолда бар жабдық қазақ тілінде; қолда бар жабдық орыс тілінде; төсек-орын саны; медициналық ұйымға дейін баратын автобус маршруттары</w:t>
            </w:r>
          </w:p>
          <w:bookmarkEnd w:id="7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дәріханалары: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 атауы қазақ тілінде; дәріхана атауы орыс тілінде; орналасқан мекенжайы қазақ тілінде; орналасқан мекенжайы орыс тілінде; геопозиция; байланыс телефондары; жұмыс тәртібі қазақ тілінде; жұмыс тәртібіі орыс тілінде; ресми интернет-ресурсы; электрондық поштасының мекенжайы</w:t>
            </w:r>
          </w:p>
          <w:bookmarkEnd w:id="7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 кезеңнен кейінгі айдың 15-іне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мемлекеттік емханаларына (ауруханаларына) қызмет көрсету аумағы: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 (аурухана) атауы қазақ тілінде; емхана (аурухана) атауы орыс тілінде; емхана (аурухана) орналасқан мекенжайы қазақ тілінде; емхана (аурухана) орналасқан мекенжайы орыс тілінде; геопозиция; қызмет көрсету аумағы (үй номерлері бар көшелер)</w:t>
            </w:r>
          </w:p>
          <w:bookmarkEnd w:id="7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жылда бір рет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мектептері: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атауы қазақ тілінде; мектеп атауы орыс тілінде; басшысының ТАӘ; мектеп түрі; оқушылар саны; аудан/қала қазақ тілінде; аудан/қала орыс тілінде;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  <w:bookmarkEnd w:id="7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балабақшалары: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атауы қазақ тілінде; балабақша атауы орыс тілінде; басшысының ТАӘ; балабақша түрі; тәрбиеленушілер (адам) саны; оқыту тілі; аудан/қала атауы қазақ тілінде; аудан/қала орыс тілінде;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  <w:bookmarkEnd w:id="7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арнайы және интернат ұйымдары: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 қазақ тілінде; ұйым атауы орыс тілінде; басшысының ТАӘ; қызмет бағыты қазақ тілінде; қызмет бағыты орыс тілінде; оқушылар саны; аудан/қала қазақ тілінде; аудан/қала орыс тілінде;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  <w:bookmarkEnd w:id="8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техникалық және кәсіптік білім беру мекемелері (колледждер):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атауы қазақ тілінде; колледж атауы орыс тілінде; колледж түрі (мемлекеттік/жекеменшік) қазақ тілінде; колледж түрі (мемлекеттік/жекеменшік) орыс тілінде; басшысының ТАӘ; қызмет бағыты қазақ тілінде; қызмет бағыты орыс тілінде; мамандықтар қазақ тілінде; мамандықтар орыс тілінде; білім алушылар саны; аудан/қала қазақ тілінде; аудан/қала орыс тілінде;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  <w:bookmarkEnd w:id="8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қосымша білім беру ұйымдары: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 қазақ тілінде; ұйым атауы орыс тілінде; басшысының ТАӘ; қызмет бағыты қазақ тілінде; қызмет бағыты орыс тілінде; аудан/қала қазақ тілінде; аудан/қала орыс тілінде;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  <w:bookmarkEnd w:id="8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мектептері бөлінісінде ҰБТ орташа балы: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 қазақ тілінде; елді мекен атауы орыс тілінде; мектеп атауы қазақ тілінде; мектеп атауы орыс тілінде; орналасқан мекенжайы қазақ тілінде; орналасқан мекенжайы орыс тілінде; геопозиция; мектепті қазақ тілінде аяқтаған оқушылар саны; мектепті орыс тілінде аяқтаған оқушылар саны; орташа балл қазақ тілінде; орташа балл орыс тілінде; кезең</w:t>
            </w:r>
          </w:p>
          <w:bookmarkEnd w:id="8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тамызға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басқармасы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жоғары оқу орындарының тізбесі: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 атауы қазақ тілінде; ЖОО атауы орыс тілінде; басшысының ТАӘ; қызмет бағыты қазақ тілінде; қызмет бағыты орыс тілінде; мамандықтары қазақ тілінде; мамандықтары орыс тілінде; білім алушылар саны; елді мекен атауы қазақ тілінде; елді мекен атауы орыс тілінде; байланыс телефондары; электрондық мекенжайы; жұмыс тәртібі қазақ тілінде; жұмыс тәртібі орыс тілінде; ресми интернет-ресурсы; орналасқан мекенжайы қазақ тілінде; орналасқан мекенжайы орыс тілінде; геопозиция</w:t>
            </w:r>
          </w:p>
          <w:bookmarkEnd w:id="8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жоғары оқу орындарының статистикасы: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 атауы қазақ тілінде; ЖОО атауы орыс тілінде; студенттер (адам) саны; осы оқу жылы қабылданған студенттер; осы оқу жылы бітіріп шыққан студенттер; жатақханалар саны; жатақханадағы орын саны</w:t>
            </w:r>
          </w:p>
          <w:bookmarkEnd w:id="8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жастар ұйымдары: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 атауы қазақ тілінде; ұйым атауы орыс тілінде; басшысының ТАӘ; қызмет бағыты қазақ тілінде; қызмет бағыты орыс тілінде; аудан/қала қазақ тілінде; аудан/қала орыс тілінде;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поштасы; ресми интернет-ресурсы </w:t>
            </w:r>
          </w:p>
          <w:bookmarkEnd w:id="8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басқармасы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мәдениет мекемелері (сарайлар/мәдениет үйілері, цирк, хайуанаттар бақтары):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мекемесінің атауы қазақ тілінде; мәдениет мекемесінің атауы орыс тілінде; қызмет түрі қазақ тілінде; қызмет түрі орыс тілінде; басшысының ТАӘ;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  <w:bookmarkEnd w:id="8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архивтер және құжаттама басқармасы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саябақтары: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саябақ атауы қазақ тілінде; саябақ атауы орыс тілінде; басшысының ТАӘ; орналасқан мекенжайы қазақ тілінде; орналасқан мекенжайы орыс тілінде; геопозиция; жұмыс тәртібі қазақ тілінде; жұмыс тәртібі орыс тілінде</w:t>
            </w:r>
          </w:p>
          <w:bookmarkEnd w:id="8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музейлері: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атауы қазақ тілінде; музей атауы орыс тілінде; қызмет түрлері қазақ тілінде; қызмет түрлері орыс тілінде; басшысының ТАӘ;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  <w:bookmarkEnd w:id="8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архивтер және құжаттама басқармасы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кітапханалары: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атауы қазақ тілінде; кітапхана атауы орыс тілінде; қызмет түрлері қазақ тілінде; қызмет түрлері орыс тілінде; басшысының ТАӘ;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  <w:bookmarkEnd w:id="9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архивтер және құжаттама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театрлары: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атауы қазақ тілінде; театр атауы орыс тілінде; қызмет түрлері қазақ тілінде; қызмет түрлері орыс тілінде; зал саны; отыратын орын саны; басшысының ТАӘ;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  <w:bookmarkEnd w:id="9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архивтер және құжаттама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көрнекті жерлері: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көрнекті жер атауы қазақ тілінде; көрнекті жер атауы орыс тілінде; орналасқан мекенжайы қазақ тілінде; орналасқан мекенжайы орыс тілінде; геопозиция; сипаттау қазақ тілінде; сипаттау орыс тілінде</w:t>
            </w:r>
          </w:p>
          <w:bookmarkEnd w:id="9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архивтер және құжаттама басқармасы, кәсіпкерлік және туризм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облысынының кинотеатрлары: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 атауы қазақ тілінде; кинотеатр атауы орыс тілінде; қызмет түрлері қазақ тілінде; қызмет түрлері орыс тілінде; зал саны; отыратын орын саны; басшысының ТАӘ;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  <w:bookmarkEnd w:id="9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архивтер және құжаттама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тарихи және мәдени ескерткіштері: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нысанының атауы қазақ тілінде; мәдениет нысанының атауы орыс тілінде; ескерткіш түрі; орналасқан мекенжайы қазақ тілінде; орналасқан мекенжайы орыс тілінде; геопозиция</w:t>
            </w:r>
          </w:p>
          <w:bookmarkEnd w:id="9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архивтер және құжаттама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жоспарланған мәдени іс-шаралар тізбесі: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 атауы қазақ тілінде; іс-шара атауы орыс тілінде; іс-шара өткізу орны қазақ тілінде; іс-шара өткізу орны орыс тілінде; іс-шара өткізу күні және уақыты; жауапты тұлғалар</w:t>
            </w:r>
          </w:p>
          <w:bookmarkEnd w:id="9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25-іне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архивтер және құжаттама басқармасы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спорттық нысандары (кешендер, стадиондар):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 атауы қазақ тілінде; стадион атауы орыс тілінде; қызмет түрі қазақ тілінде; қызмет түрі орыс тілінде; отыратын орын саны; басшысының ТАӘ;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  <w:bookmarkEnd w:id="9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спорт мектептері: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мектебінің атауы қазақ тілінде; спорт мектебінің атауы орыс тілінде; қызмет түрі қазақ тілінде; қызмет түрі орыс тілінде; басшысының ТАӘ; орналасқан мекенжайы қазақ тілінде; орналасқан мекенжайы орыс тілінде; геопозиция; байланыс телефондары; электрондық поштасының мекенжайы; ресми интернет-ресурсы</w:t>
            </w:r>
          </w:p>
          <w:bookmarkEnd w:id="9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жеке спорт ұйымдары (каратэ, йога және басқа мектептер):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 атауы қазақ тілінде; нысан атауы орыс тілінде; функционалдық мақсаты қазақ тілінде; функционалдық мақсаты орыс тілінде; басшысының ТАӘ; аудан/қала қазақ тілінде; аудан/қала орыс тілінде;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  <w:bookmarkEnd w:id="9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облысынының демалыс орындары: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орнының атауы қазақ тілінде; демалыс орнының атауы орыс тілінде; аудан/қала қазақ тілінде; аудан/қала орыс тілінде; орналасқан мекенжайы қазақ тілінде; орналасқан мекенжайы орыс тілінде; геопозиция; пайдалануға берілген жылы; маусымдылығы; жұмыс тәртібі қазақ тілінде; жұмыс тәртібі орыс тілінде; қызмет көрсету түрі қазақ тілінде; қызмет көрсету түрі орыс тілінде; басшысының ТАӘ; байланыс телефондары; электрондық поштасының мекенжайы; ресми интернет-ресурсы</w:t>
            </w:r>
          </w:p>
          <w:bookmarkEnd w:id="9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туризм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қонақ үйлері: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атауы қазақ тілінде; қонақ үй атауы орыс тілінде; аудан/қала қазақ тілінде; аудан/қала орыс тілінде; орналасқан мекенжайы қазақ тілінде; орналасқан мекенжайы орыс тілінде; геопозиция; пайдалануға берілген жылы; маусымдылығы; жұмыс тәртібі қазақ тілінде; жұмыс тәртібі орыс тілінде; қызмет көрсету түрі қазақ тілінде; қызмет көрсету түрі орыс тілінде; басшысының ТАӘ; байланыс телефондары; электрондық поштасының мекенжайы; ресми интернет-ресурсы</w:t>
            </w:r>
          </w:p>
          <w:bookmarkEnd w:id="10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туризм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шипажайлары: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шипажай атауы қазақ тілінде; шипажай атауы орыс тілінде; аудан/қала қазақ тілінде; аудан/қала орыс тілінде; орналасқан мекенжай қазақ тілінде; орналасқан мекенжай орыс тілінде; геопозиция; пайдалануға берілген жылы; маусымдылығы; жұмыс тәртібі қазақ тілінде; жұмыс тәртібі орыс тілінде; қызмет көрсету түрі қазақ тілінде; қызмет көрсету түрі орыс тілінде; басшысының ТАӘ; байланыс телефондары; электрондық поштасының мекенжайы; ресми интернет-ресурсы</w:t>
            </w:r>
          </w:p>
          <w:bookmarkEnd w:id="10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туризм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пансионаттары: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пансионат атауы қазақ тілінде; пансионат атауы орыс тілінде; аудан/қала қазақ тілінде; аудан/қала орыс тілінде; орналасқан мекенжайы қазақ тілінде; орналасқан мекенжайы орыс тілінде; геопозиция; пайдалануға берілген жылы; маусымдылығы; жұмыс режимі қазақ тілінде; жұмыс режимі орыс тілінде; қызмет көрсету түрі қазақ тілінде; қызмет көрсету түрі орыс тілінде; басшысының ТАӘ; байланыс телефондары; электрондық поштасының мекенжайы; ресми интернет-ресурсы</w:t>
            </w:r>
          </w:p>
          <w:bookmarkEnd w:id="10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туризм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туроператорлары (туристік нысандар және агенттіктер):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туроператор атауы қазақ тілінде; туроператор атауы орыс тілінде; аудан/қала қазақ тілінде; аудан/қала орыс тілінде; орналасқан мекенжай қазақ тілінде; орналасқан мекенжай орыс тілінде; геопозиция; жұмыс тәртібі қазақ тілінде; жұмыс тәртібі орыс тілінде; қызмет көрсету түрлері қазақ тілінде; қызмет көрсету түрлері орыс тілінде; басшысының ТАӘ; байланыс телефондары; электрондық поштасының мекенжайы; ресми интернет-ресурсы</w:t>
            </w:r>
          </w:p>
          <w:bookmarkEnd w:id="10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жылда бір рет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туризм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туристік маршруттары: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 қазақ тілінде; ұйым атауы орыс тілінде; орналасқан мекенжайы қазақ тілінде; орналасқан мекенжайы орыс тілінде; геопозиция; байланыс телефондары; туристік маршрут атауы қазақ тілінде; туристік маршрут атауы орыс тілінде; туристердің жүру жолы; туристік маршруттың ұзақтығы; келу мақсаты</w:t>
            </w:r>
          </w:p>
          <w:bookmarkEnd w:id="10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жылда бір рет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туризм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коммуналдық меншіктегі субұрқақтары жөніндегі ақпарат: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субұрқақ атауы қазақ тілінде; субұрқақ атауы орыс тілінде; орналасқан мекенжайы қазақ тілінде; орналасқан мекенжайы орыс тілінде; геопозиция</w:t>
            </w:r>
          </w:p>
          <w:bookmarkEnd w:id="10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 және тұрғын үй-коммуналдық шаруашылық басқармасы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ерекше қорғалатын табиғи аумақтардың (қорықтар мен қорықшалар) тізбесі: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 атауы қазақ тілінде; нысан атауы орыс тілінде; орналасқан мекенжайы қазақ тілінде; орналасқан мекенжайы орыс тілінде; геопозиция; ауданы, гектар; жауапты бөлімше (кімнің қарауында); ресми интернет-ресурсы</w:t>
            </w:r>
          </w:p>
          <w:bookmarkEnd w:id="10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табиғат пайдалануды реттеу басқармасы, Қазақстан Республикасының Ауыл шаруашылығы министрлігі Орман шаруашылығы және жануарлар дүниесі комитеті Солтүстік Қазақстан облыстық аумақтық орман шаруашылығы және жануарлар дүниесі инспекциясы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бұқаралық ақпарат құралдары: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 атауы қазақ тілінде; БАҚ атауы орыс тілінде; меншік иесінің атауы қазақ тілінде; меншік иесінің атауы орыс тілінде; бас редактордың ТАӘ; тілі; мерзімділігі қазақ тілінде; мерзімділігі орыс тілінде; бағыты қазақ тілінде; бағыты орыс тілінде; таратылым аумағы қазақ тілінде; таратылым аумағы орыс тілінде; аудан/қала қазақ тілінде; аудан/қала орыс тілінде; орналасқан мекенжайы қазақ тілінде; орналасқан мекенжайы орыс тілінде; геопозиция; байланыс телефондары; электрондық поштасының мекенжайы; ресми интернет-ресурсы</w:t>
            </w:r>
          </w:p>
          <w:bookmarkEnd w:id="10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саясат басқармасы, аудандар және Петропавл қаласының ішкі саясат бөлімдері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саяси партияларының филиалдары: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саяси партиялардың облыстық филиалдарының атауы қазақ тілінде; саяси партиялардың облыстық филиалдарының атауы орыс тілінде; төрағасының ТАӘ; орналасқан мекенжайы қазақ тілінде; орналасқан мекенжайы орыс тілінде; геопозиция; байланыс телефондары; электрондық поштасының мекенжайы; ресми интернет-ресурсы</w:t>
            </w:r>
          </w:p>
          <w:bookmarkEnd w:id="10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үкіметтік емес ұйымдары: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ҮЕҰ атауы қазақ тілінде; ҮЕҰ атауы орыс тілінде; заңдық нысаны қазақ тілінде; заңдық нысаны орыс тілінде; басшысының ТАӘ; бағыты қазақ тілінде; бағыты орыс тілінде; орналасқан мекенжайы қазақ тілінде; орналасқан мекенжайы орыс тілінде; геопозиция; байланыс телефондары; электрондық поштасының мекенжайы; ресми интернет-ресурсы</w:t>
            </w:r>
          </w:p>
          <w:bookmarkEnd w:id="10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сәуірге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 және тіл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облысында тіркелген діни бірлестіктері және олардың филиалдары: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атауы қазақ тілінде; бірлестік атауы орыс тілінде; басшысының ТАӘ; аудан/қала қазақ тілінде; аудан/қала орыс тілінде; орналасқан мекенжайы қазақ тілінде; орналасқан мекенжайы орыс тілінде; геопозиция; байланыс телефондары; электрондық поштасының мекенжайы; ресми интернет-ресурсы</w:t>
            </w:r>
          </w:p>
          <w:bookmarkEnd w:id="11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екі рет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 істері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рухани оқу орындары: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атауы қазақ тілінде; орын атауы орыс тілінде; басшысының ТАӘ; қызмет көрсету түрлері қазақ тілінде; қызмет көрсету түрлері орыс тілінде; білім алушылар саны; аудан/қала қазақ тілінде; аудан/қала орыс тілінде;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  <w:bookmarkEnd w:id="11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 істері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ғибадат үйлері (ғимараттары):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басшысының ТАӘ; сыйымдылығы; аудан/қала қазақ тілінде; аудан/қала орыс тілінде; орналасқан мекенжайы қазақ тілінде; орналасқан мекенжайы орыс тілінде; геопозиция; байланыс телефондары; электрондық поштасының мекенжайы; ресми интернет-ресурсы</w:t>
            </w:r>
          </w:p>
          <w:bookmarkEnd w:id="11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 істері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облысында тілдерді дамыту және насихаттау бойынша өткізілетін іс-шаралар: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 атауы қазақ тілінде; іс-шара атауы орыс тілінде; өткізу күні; өткізу орны қазақ тілінде; өткізу орны орыс тілінде; байланыс телефондары</w:t>
            </w:r>
          </w:p>
          <w:bookmarkEnd w:id="11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жөніндегі басқарма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бойынша агроөнеркәсіп кешені нысандары (оның ішінде ет өңдеу кәсіпорындары, орман және балық шаруашылығы өнімдерін шығаратын кәсіпорындар):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қазақ тілінде; атауы орыс тілінде; БСН; басшысының ТАӘ; қызмет көрсету түрлері қазақ тілінде; қызмет көрсету түрлері орыс тілінде; аудан/қала қазақ тілінде; аудан/қала орыс тілінде;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 </w:t>
            </w:r>
          </w:p>
          <w:bookmarkEnd w:id="11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25-іне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ауыл шаруашылығы жалпы өнімінің көлемі: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кезең; ауыл шаруашылығы өнімінің түрі қазақ тілінде; ауыл шаруашылығы өнімінің түрі орыс тілінде; өлшем бірлігі қазақ тілінде; өлшем бірлігі орыс тілінде; жалпы өнім көлемі; өткен жылдың ұқсас кезеңімен салыстырғандағы динамикасы</w:t>
            </w:r>
          </w:p>
          <w:bookmarkEnd w:id="11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25-іне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өндірілген ет (тірі салмақта), сүт, жұмыртқа өнімдері: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кезең; өнім атауы қазақ тілінде; өнім атауы орыс тілінде; өлшем бірлігі қазақ тілінде; өлшем бірлігі орыс тілінде; өнім көлемі; өткен жылдың ұқсас кезеңімен салыстырғандағы динамикасы</w:t>
            </w:r>
          </w:p>
          <w:bookmarkEnd w:id="11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25-іне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ірі қара мал басы: кезең; атауы қазақ тілінде; атауы орыс тілінде; саны (мың дана); өткен жылдың ұқсас кезеңімен салыстырғандағы динамикасы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25-іне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жеміс-көкөніс өнімдерін өндіретін кәсіпорындар: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БСН; басшысының ТАӘ; қызмет көрсету түрлері қазақ тілінде; қызмет көрсету түрлері орыс тілінде; аудан/қала қазақ тілінде; аудан/қала орыс тілінде;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</w:t>
            </w:r>
          </w:p>
          <w:bookmarkEnd w:id="11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25-іне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басқармасы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бойынша жекешелендіру жөніндегі ақпарат: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аудан/қала атауы қазақ тілінде; аудан/қала атауы орыс тілінде; өткізілген нысандар атауы қазақ тілінде; өткізілген нысандар атауы орыс тілінде; өткізілген нысандар түрі және саны қазақ тілінде; өткізілген нысандар түрі және саны орыс тілінде; өткізу тәсілі қазақ тілінде; өткізу тәсілі орыс тілінде; жалпы сомасы</w:t>
            </w:r>
          </w:p>
          <w:bookmarkEnd w:id="11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Қажеттігіне қарай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күн ішінде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мемлекеттік мүлікті мүліктік жалға және сенімгерлік басқаруға беру жөніндегі ақпарат: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аудан/қала атауы қазақ тілінде; аудан/қала атауы орыс тілінде; шарт саны; ауданы (шаршы метр); жоспарланған түсімі (мың теңге); нақты түсім (мың теңге); орындалу проценті</w:t>
            </w:r>
          </w:p>
          <w:bookmarkEnd w:id="11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Қажеттігіне қарай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күн ішінде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бойынша коммуналдық меншік нысанын сенімгерлік басқаруға және жалға беру туралы конкурс туралы деректер: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аудан/қала атауы қазақ тілінде; аудан/қала атауы орыс тілінде; нысан атауы қазақ тілінде; нысан атауы орыс тілінде; орналасқан мекенжайы қазақ тілінде; орналасқан мекенжайы орыс тілінде; геопозиция; өтініш берушілер саны; нарықтық құны, теңге; баланстық құны, теңге; сауда-саттық өткізу күні, уақыты және орны; сенімгерлік басқаруға беру мерзімі (әрқайсысын детальдау)</w:t>
            </w:r>
          </w:p>
          <w:bookmarkEnd w:id="12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Қажеттігіне қарай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күн ішінде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басқармасы, аудандар мен Петропавл қаласының әкімдіктері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әлеуметтік мақсаттағы нысандарын салу: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 атауы қазақ тілінде; нысан атауы орыс тілінде; құрылыс ауданы; аудан/қала қазақ тілінде; аудан/қала орыс тілінде; орналасқан мекенжайы қазақ тілінде; орналасқан мекенжайы орыс тілінде; геопозиция; құрылыстың басталуы; жоспарлаған пайдалануға беру күні; тапсырыс беруші қазақ тілінде; тапсырыс беруші орыс тілінде; құрылыс компаниясы (мердігерлік ұйым) қазақ тілінде; құрылыс компаниясы (мердігерлік ұйым) орыс тілінде; телефоны; электрондық поштасы</w:t>
            </w:r>
          </w:p>
          <w:bookmarkEnd w:id="12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 және қала құрылысы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тұрғын үй құрылысы: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 атауы қазақ тілінде; нысан атауы орыс тілінде; құрылыс ауданы; қабат саны; пәтер саны; аудан/қала қазақ тілінде; аудан/қала орыс тілінде; орналасқан мекенжайы қазақ тілінде; орналасқан мекенжайы орыс тілінде; геопозиция; құрылыстың басталуы; жоспарлаған пайдалануға беру күні; тапсырыс беруші қазақ тілінде; тапсырыс беруші орыс тілінде; құрылыс компаниясы (мердігерлік ұйым) қазақ тілінде; құрылыс компаниясы (мердігерлік ұйым) орыс тілінде; телефоны; электрондық поштасы</w:t>
            </w:r>
          </w:p>
          <w:bookmarkEnd w:id="12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 және қала құрылысы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бойынша инженерлік- коммуникациялық инфрақұрылым салу: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 атауы қазақ тілінде; нысан атауы орыс тілінде; құрылыс ауданы; аудан/қала қазақ тілінде; аудан/қала орыс тілінде; орналасқан мекенжайы қазақ тілінде; орналасқан мекенжайы орыс тілінде; геопозиция; құрылыстың басталуы; жоспарлаған пайдалануға беру күні; тапсырыс беруші қазақ тілінде; тапсырыс беруші орыс тілінде; құрылыс компаниясы (мердігерлік ұйым) қазақ тілінде; құрылыс компаниясы (мердігерлік ұйым) орыс тілінде; телефоны; электрондық поштасы</w:t>
            </w:r>
          </w:p>
          <w:bookmarkEnd w:id="12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 және тұрғын үй-коммуналдық шаруашылық басқармасы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пайдалануға берілген тұрғын үй шаршы метрінің көлемі: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кезең; коммерциялық тұрғын үй, мың шаршы метр; жергілікті атқарушы органдардың кезекте тұрған адамдарына жалға берілетін тұрғын үй, мың шаршы метр; жеке тұрғын үй құрылысы, мың шаршы метр; пайдалануға берілген тұрғын үйлердің жалпы ауданы, мың шаршы метр; барлық санаттағыларға тұрғын үй құрылысы жинақтары жүйесі арқылы өткізілетін кредиттік тұрғын үй, мың шаршы метр</w:t>
            </w:r>
          </w:p>
          <w:bookmarkEnd w:id="12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 және қала құрылысы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бойынша саяжай учаскелерін жоспарланған сыру жөніндегі мәліметтер: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алабының (бау-бақшаның) атауы қазақ тілінде; саяжай алабының (бау-бақшаның) атауы орыс тілінде; сырылатын аумақ; геопозиция; жоспарланған сыру мерзімі</w:t>
            </w:r>
          </w:p>
          <w:bookmarkEnd w:id="12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жылда бір рет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қаласының әкімдігі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өнеркәсіп жөніндегі статистикалық деректер (тау-кен өнеркәсібі және карьерлерді қазу көлемі, металл емес минералды өнімдер көлемі, жеңіл өнеркәсіп өнімдерінің көлемі, машина жасау өнімдерінің көлемі, металлургия өнеркәсібі өнімдерінің көлемі, дайын металл бұйымдар көлемі):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көрсеткіш қазақ тілінде; статистикалық көрсеткіш орыс тілінде; кезең; өлшем бірлігі қазақ тілінде; өлшем бірлігі орыс тілінде; көлемі; өткен жылдың ұқсас кезеңімен салыстырғандағы динамикасы</w:t>
            </w:r>
          </w:p>
          <w:bookmarkEnd w:id="12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25-іне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Индустриялық-инновациялық даму басқармасы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өнеркәсіп нысандары: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БСН; басшысының ТАӘ; қызмет бағыты қазақ тілінде; қызмет бағыты орыс тілінде; аудан/қала қазақ тілінде; аудан/қала орыс тілінде; орналасқан мекенжайы қазақ тілінде; орналасқан мекенжайы орыс тілінде; геопозиция; жұмыс режимі қазақ тілінде; жұмыс режимі орыс тілінде; байланыс телефондары; электрондық поштасының мекенжайы; ресми интернет-ресурсы</w:t>
            </w:r>
          </w:p>
          <w:bookmarkEnd w:id="12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кең таралған пайдалы қазбаларын: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 көлемі қазақ тілінде; өндіру көлемі орыс тілінде; есептік кезең; осы есептік кезеңдегі өндіру көлемі; өткен есептік кезеңмен салыстыру</w:t>
            </w:r>
          </w:p>
          <w:bookmarkEnd w:id="12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25-іне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кен орындары: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орындарының атауы қазақ тілінде; кен орындарының атауы орыс тілінде; кен орындарының түрі қазақ тілінде; кен орындарының түрі орыс тілінде; көлемі; қызмет көрсететін ұйым; кен орындарының орналасуы; геопозиция</w:t>
            </w:r>
          </w:p>
          <w:bookmarkEnd w:id="12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қаласының, аудандардың елді мекендерінің бас жоспарларының схемасы және Солтүстік Қазақстан облысының детальды жоспарлау жобалары: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жобаның түрі қазақ тілінде; жобаның түрі орыс тілінде; бастапқы жылдағы халық саны (жыл/адам); есепті мерзімдегі халық саны (жыл/адам); жобаға тапсырыс беруші қазақ тілінде; жобаға тапсырыс беруші орыс тілінде; жобаны әзірлеуші қазақ тілінде; жобаны әзірлеуші орыс тілінде; бекіткен күн, кім бекіткен, шешім нөмірі қазақ тілінде; бекіткен күні, кім бекіткен, шешім нөмірі орыс тілінде; нақты жай-күйі (жинақтылығы, auto cad, coreldraw және тағы басқа бағдарламаларда (болған жағдайда) әзірленген; зірлеу/түзету сатысы) қазақ тілінде; нақты жай-күйі (жинақтылығы, auto cad, coreldraw және тағы басқа бағдарламаларда (болған жағдайда) әзірленген; әзірлеу/түзету сатысы) орыс тілінде</w:t>
            </w:r>
          </w:p>
          <w:bookmarkEnd w:id="13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 және қала құрылысы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коммерциялық мақсатта өткізілген жер учаскелері туралы: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аудан/қала атауы қазақ тілінде; аудан/қала атауы орыс тілінде; аукциондар саны; учаскелер саны; жер ауданы; аукцион арқылы сатылғандары, гектар; бағасы, мың теңге; құқық түрі қазақ тілінде; құқық түрі орыс тілінде</w:t>
            </w:r>
          </w:p>
          <w:bookmarkEnd w:id="13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аудандары және Петропавл қаласы бөлінісіндегі жер қорын жер санаттары бойынша бөлу: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аудан/қала атауы қазақ тілінде; облыстық маңызы бар аудан/қала атауы орыс тілінде; жер санатының атауы қазақ тілінде; жер санатының атауы орыс тілінде; әр санат бөлінісіндегі жер ауданы; есептік кезең; геопозиция</w:t>
            </w:r>
          </w:p>
          <w:bookmarkEnd w:id="13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жылда бір рет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басқармасы, аудандар мен Петропавл қаласының әкімдіктері</w:t>
            </w:r>
          </w:p>
        </w:tc>
      </w:tr>
    </w:tbl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жазылуы: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АЖО – автоматтандырылған жұмыс орны;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ЖАО – жергілікті атқарушы органдар;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БСН – бизнес-сәйкестендіру нөмірі;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ТАӘ – тегі, аты, әкесінің аты;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 – пәтер иелері кооперативтері;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СҚО – Солтүстік Қазақстан облысы;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 – Америка Құрама Штаттары;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 – бұқаралық ақпарат құралдары;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ҰБТ – ұлттық бірыңғай тестілеу;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ЖОО – жоғары оқу орындары;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ҮЕҰ – үкіметтік емес ұйымдар.</w:t>
      </w:r>
    </w:p>
    <w:bookmarkEnd w:id="1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