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4a1c" w14:textId="cc04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4 наурыздағы № 47 қаулысы. Солтүстік Қазақстан облысының Әділет департаментінде 2020 жылғы 10 наурызда № 6081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әкімдігінің келесі қаулыларының күші жойылсын: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"Сәулет және қала құрылысы қызметі саласында мемлекеттік көрсетілетін қызмет регламентін бекіту туралы" Солтүстік Қазақстан облысы әкімдігінің 2016 жылғы 08 желтоқсандағы № 480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19 қаңтар Қазақстан Республикасы нормативтік құқықтық актілерінің электрондық түрдегі эталондық бақылау банкінде жарияланды, Нормативтiк құқықтық актiлердi мемлекеттiк тіркеу тізілімінде № 3991 болып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"Эскизді (эскиздік жобаны) келісуден өткізу" мемлекеттік көрсетілетін қызмет регламентін бекіту туралы" Солтүстік Қазақстан облысы әкімдігінің 2018 жылғы 22 қаңтардағы № 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16 ақпан Қазақстан Республикасы нормативтік құқықтық актілерінің электрондық түрдегі эталондық бақылау банкінде жарияланды, Нормативтiк құқықтық актiлердi мемлекеттiк тіркеу тізілімінде № 4564 болып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құрылыс, сәулет және қала құрылысы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