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ef3e" w14:textId="07de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2019 жылғы 11 желтоқсандағы № 39/1 "2020-2022 жылдарға арналған Солтүстік Қазақстан облысының облыстық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2020 жылғы 11 наурыздағы № 40/2 шешімі. Солтүстік Қазақстан облысының Әділет департаментінде 2020 жылғы 17 наурызда № 6092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2019 жылғы 11 желтоқсандағы № 39/1 "2020-2022 жылдарға арналған Солтүстік Қазақстан облысының облыстық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(2019 жылғы 25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5742 болып тіркелді) келесі өзгерістермен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2020-2022 жылдарға, оның ішінде 2020 жылға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230 985 491,1 мың теңге:</w:t>
      </w:r>
    </w:p>
    <w:bookmarkEnd w:id="3"/>
    <w:bookmarkStart w:name="z9" w:id="4"/>
    <w:p>
      <w:pPr>
        <w:spacing w:after="0"/>
        <w:ind w:left="0"/>
        <w:jc w:val="both"/>
      </w:pPr>
      <w:r>
        <w:rPr>
          <w:rFonts w:ascii="Times New Roman"/>
          <w:b w:val="false"/>
          <w:i w:val="false"/>
          <w:color w:val="000000"/>
          <w:sz w:val="28"/>
        </w:rPr>
        <w:t>
      салықтық түсімдер – 19 039 333 мың теңге;</w:t>
      </w:r>
    </w:p>
    <w:bookmarkEnd w:id="4"/>
    <w:bookmarkStart w:name="z10" w:id="5"/>
    <w:p>
      <w:pPr>
        <w:spacing w:after="0"/>
        <w:ind w:left="0"/>
        <w:jc w:val="both"/>
      </w:pPr>
      <w:r>
        <w:rPr>
          <w:rFonts w:ascii="Times New Roman"/>
          <w:b w:val="false"/>
          <w:i w:val="false"/>
          <w:color w:val="000000"/>
          <w:sz w:val="28"/>
        </w:rPr>
        <w:t>
      салықтық емес түсімдер – 700 707,3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211 245 450,8 мың теңге; </w:t>
      </w:r>
    </w:p>
    <w:bookmarkEnd w:id="7"/>
    <w:bookmarkStart w:name="z13" w:id="8"/>
    <w:p>
      <w:pPr>
        <w:spacing w:after="0"/>
        <w:ind w:left="0"/>
        <w:jc w:val="both"/>
      </w:pPr>
      <w:r>
        <w:rPr>
          <w:rFonts w:ascii="Times New Roman"/>
          <w:b w:val="false"/>
          <w:i w:val="false"/>
          <w:color w:val="000000"/>
          <w:sz w:val="28"/>
        </w:rPr>
        <w:t xml:space="preserve">
      2) шығындар – 229 395 842,4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5 708 794,7 мың теңге:</w:t>
      </w:r>
    </w:p>
    <w:bookmarkEnd w:id="9"/>
    <w:bookmarkStart w:name="z15" w:id="10"/>
    <w:p>
      <w:pPr>
        <w:spacing w:after="0"/>
        <w:ind w:left="0"/>
        <w:jc w:val="both"/>
      </w:pPr>
      <w:r>
        <w:rPr>
          <w:rFonts w:ascii="Times New Roman"/>
          <w:b w:val="false"/>
          <w:i w:val="false"/>
          <w:color w:val="000000"/>
          <w:sz w:val="28"/>
        </w:rPr>
        <w:t>
      бюджеттік кредиттер – 13 630 517,7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7 921 723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2 805 000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2 805 000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-6 924 146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6 924 146 мың теңге:</w:t>
      </w:r>
    </w:p>
    <w:bookmarkEnd w:id="16"/>
    <w:bookmarkStart w:name="z22" w:id="17"/>
    <w:p>
      <w:pPr>
        <w:spacing w:after="0"/>
        <w:ind w:left="0"/>
        <w:jc w:val="both"/>
      </w:pPr>
      <w:r>
        <w:rPr>
          <w:rFonts w:ascii="Times New Roman"/>
          <w:b w:val="false"/>
          <w:i w:val="false"/>
          <w:color w:val="000000"/>
          <w:sz w:val="28"/>
        </w:rPr>
        <w:t>
      қарыздар түсімі – 12 955 031,8 мың теңге;</w:t>
      </w:r>
    </w:p>
    <w:bookmarkEnd w:id="17"/>
    <w:bookmarkStart w:name="z23" w:id="18"/>
    <w:p>
      <w:pPr>
        <w:spacing w:after="0"/>
        <w:ind w:left="0"/>
        <w:jc w:val="both"/>
      </w:pPr>
      <w:r>
        <w:rPr>
          <w:rFonts w:ascii="Times New Roman"/>
          <w:b w:val="false"/>
          <w:i w:val="false"/>
          <w:color w:val="000000"/>
          <w:sz w:val="28"/>
        </w:rPr>
        <w:t>
      қарыздарды өтеу – 7 869 721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1 838 835,2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 тармақтармен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"11-1. 2020 жылға арналған облыстық бюджетте аудандар мен Петропавл қаласының бюджеттеріне нысаналы трансферттер көзделсін.</w:t>
      </w:r>
    </w:p>
    <w:bookmarkEnd w:id="21"/>
    <w:bookmarkStart w:name="z27" w:id="22"/>
    <w:p>
      <w:pPr>
        <w:spacing w:after="0"/>
        <w:ind w:left="0"/>
        <w:jc w:val="both"/>
      </w:pPr>
      <w:r>
        <w:rPr>
          <w:rFonts w:ascii="Times New Roman"/>
          <w:b w:val="false"/>
          <w:i w:val="false"/>
          <w:color w:val="000000"/>
          <w:sz w:val="28"/>
        </w:rPr>
        <w:t>
      Көрсетілген трансферттерді бөлу 2020-2022 жылдарға арналған облыстық бюджет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22"/>
    <w:bookmarkStart w:name="z28" w:id="23"/>
    <w:p>
      <w:pPr>
        <w:spacing w:after="0"/>
        <w:ind w:left="0"/>
        <w:jc w:val="both"/>
      </w:pPr>
      <w:r>
        <w:rPr>
          <w:rFonts w:ascii="Times New Roman"/>
          <w:b w:val="false"/>
          <w:i w:val="false"/>
          <w:color w:val="000000"/>
          <w:sz w:val="28"/>
        </w:rPr>
        <w:t xml:space="preserve">
      11-2. 5-қосымшаға сәйкес облыстық бюджеттен және республикалық бюджеттен берілген 2019 жылы пайдаланылмаған (түгел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2020 жылға арналған облыстық бюджет шығыстары қарастырылсын."; </w:t>
      </w:r>
    </w:p>
    <w:bookmarkEnd w:id="23"/>
    <w:bookmarkStart w:name="z29" w:id="24"/>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4"/>
    <w:bookmarkStart w:name="z30" w:id="2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5-қосымшамен толықтырылсын.</w:t>
      </w:r>
    </w:p>
    <w:bookmarkEnd w:id="25"/>
    <w:bookmarkStart w:name="z31" w:id="26"/>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 2020 жылғы 11 наурызы № 40/2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11 желтоқсандағы № 39/1 шешіміне 1-қосымша</w:t>
            </w:r>
          </w:p>
        </w:tc>
      </w:tr>
    </w:tbl>
    <w:bookmarkStart w:name="z36" w:id="27"/>
    <w:p>
      <w:pPr>
        <w:spacing w:after="0"/>
        <w:ind w:left="0"/>
        <w:jc w:val="left"/>
      </w:pPr>
      <w:r>
        <w:rPr>
          <w:rFonts w:ascii="Times New Roman"/>
          <w:b/>
          <w:i w:val="false"/>
          <w:color w:val="000000"/>
        </w:rPr>
        <w:t xml:space="preserve"> 2020 жылға арналған Солтүстiк Қазақстан облыстық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24"/>
        <w:gridCol w:w="1159"/>
        <w:gridCol w:w="6050"/>
        <w:gridCol w:w="33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230 985 491,1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19 039 333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17 027 008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3 197 723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13 829 285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2 012 325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2 012 325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700 707,3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470 506,9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470 506,9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211 245 450,8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210 621 195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210 621 195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229 395 842,4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2 559 351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1 789 449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1 635 831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129 878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6 553694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6 553694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6 008 204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39 590 794,8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143124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35 946 792,8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2 129 986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1 252 667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6 168 858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421 077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1 687 351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22 452 935,8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1 923 263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1 456 302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1 228 745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1 228 745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4 978661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4 978 661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720 083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3 118 095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санитарлық көлік бойынша лизинг төлемдерін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7 504 649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6 728 327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628 003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1 903 615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арналған мерекелік іс-шараларды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2 618 409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17 472 464,4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68 790,7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68 790,7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"Еңбек"мемлекеттік бағдарламасы шеңберінде қалалардың және ауылдық елді мекендердің объектілерін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14 068 691,4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675 181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2 578 141,1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2 178 611,7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6 159 174,9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2 391 636,7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"Еңбек"мемлекеттік бағдарламасы шеңберінде қалалардың және ауылдық елді мекендердің объектілерін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3 259 109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3 259 109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8 312 318,4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101 291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572 271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3 141 387,6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189 424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323497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1 183 713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211 379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363 658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437 956,6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2 813 593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2 626 908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1 498 199,8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1 451 227,6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46 136 916,4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1 385 603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1 148 558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43 219383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194 862,2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1 455 395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11 085 546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5 675 074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6 991 075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6 516 708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арналған"Еңбек" мемлекеттік бағдарламасы шеңберінде микрокредиттерді ішінара кепілдендіру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арналған"Еңбек" мемлекеттік бағдарламасы шеңберінде микроқаржы ұйымдарының операциялық шығындарын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1 320 111,4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103 073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639 342,6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145 924,4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10 770 122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10 712 090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4 951 009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5 510 015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 төтенше жағдайлардың салдарын жою бойынша ағымдағы іс-шараларды өткізу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23 996 394,5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23 996 394,5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73 321,9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1 798 904,4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1 700 489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10 549 961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8 749 800,2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5 966 311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245 383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142 476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142 476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1 423 433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658 592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картасы-2025"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764 841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513 054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2 345 898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1 966 520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55 051 719,9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55 051 719,9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54 129 408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428 986,3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493 325,6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5 708 794,7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13 630 517,7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9 584 168,1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9 584 168,1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9 584 168,1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3 406 427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7 921 723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7 921 723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7 921 723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-6 924 146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6 924 146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12 955 031,8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12 955 031,8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9 182 492,8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3 772 539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7 869 721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7 869 721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6 831 260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1 038 461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2020 жылғы 11 наурыздағы № 40/2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мәслихаттың 2019 жылғы 11 желтоқсандағы № 39/1 шешіміне 5-қосымша</w:t>
            </w:r>
          </w:p>
        </w:tc>
      </w:tr>
    </w:tbl>
    <w:bookmarkStart w:name="z39" w:id="28"/>
    <w:p>
      <w:pPr>
        <w:spacing w:after="0"/>
        <w:ind w:left="0"/>
        <w:jc w:val="left"/>
      </w:pPr>
      <w:r>
        <w:rPr>
          <w:rFonts w:ascii="Times New Roman"/>
          <w:b/>
          <w:i w:val="false"/>
          <w:color w:val="000000"/>
        </w:rPr>
        <w:t xml:space="preserve"> 2020 жылғы 1 қаңтарда қалыптасқан бюджет қаражатының бос қалдықтары мен облыстық бюджеттен және республикалық бюджеттен берілген 2019 жылы пайдаланылмаған (толық пайдаланылмаған) нысаналы трансферттерді қайтару есебінен, оның ішінде Қазақстан Республикасының Ұлттық қорынан берілген нысаналы трансферттер есебінен 2020 жылға арналған облыстық бюджет шығыстары</w:t>
      </w:r>
    </w:p>
    <w:bookmarkEnd w:id="28"/>
    <w:bookmarkStart w:name="z40" w:id="29"/>
    <w:p>
      <w:pPr>
        <w:spacing w:after="0"/>
        <w:ind w:left="0"/>
        <w:jc w:val="both"/>
      </w:pPr>
      <w:r>
        <w:rPr>
          <w:rFonts w:ascii="Times New Roman"/>
          <w:b w:val="false"/>
          <w:i w:val="false"/>
          <w:color w:val="000000"/>
          <w:sz w:val="28"/>
        </w:rPr>
        <w:t>
      Кірістер: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104"/>
        <w:gridCol w:w="711"/>
        <w:gridCol w:w="1500"/>
        <w:gridCol w:w="4206"/>
        <w:gridCol w:w="4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202 284,9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624 255,8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169 446,1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35 879,9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ақын ауданы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454 809,7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35 937,2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18 786,2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24 156,5</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27 049,6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25 662,2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18 464,3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26 224,6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35 743,0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37 622,0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14 765,0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11 273,2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123 825,9</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1 838 835,2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2 665 375,9</w:t>
            </w:r>
          </w:p>
        </w:tc>
      </w:tr>
    </w:tbl>
    <w:bookmarkStart w:name="z41" w:id="30"/>
    <w:p>
      <w:pPr>
        <w:spacing w:after="0"/>
        <w:ind w:left="0"/>
        <w:jc w:val="both"/>
      </w:pPr>
      <w:r>
        <w:rPr>
          <w:rFonts w:ascii="Times New Roman"/>
          <w:b w:val="false"/>
          <w:i w:val="false"/>
          <w:color w:val="000000"/>
          <w:sz w:val="28"/>
        </w:rPr>
        <w:t>
      Шығыстар: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1096"/>
        <w:gridCol w:w="1096"/>
        <w:gridCol w:w="1097"/>
        <w:gridCol w:w="5232"/>
        <w:gridCol w:w="2972"/>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мектебіндегі мектеп музейі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ауылында орта мектепті күрделі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ауылында орта мектебін күрделі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үшін бейнебақылау жүйесін сатып алу және орнату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"Жас өркен" ықшам ауданында Позолотин – Амангелді –Труд-Горький көшелерінің шекарасында 900 оқушыға арналған жалпы білім беретін орта мектеп салу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204 444,6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Қулыкөл-Қаратал ауылдарында шоғырландырылған сумен жабдықтау құрылысы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126 499 ,5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ауылыныңкөше жарығын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ауылының су тарату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Сарытұмар ауылының су тарату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Хлебороб ауылының су тарату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ауылының су тарату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ауылының су тарату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ауылдық округінде қарды шығару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Бексейіт ауылының су құбырының таратушы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ауылының су құбырының таратушы желісін ағымдағы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ауылында "Электрмен жабдықтау желісін өткізуге" жобалау-сметалық құжаттаманы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ауылында "Кәріздік желі мен тазарту үймереттерін салу" жобасын түзету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сыртқы инженерлік желісімен және аумағын абаттандырумен 128 пәтерлі №1 тұрғын үй салу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сыртқы инженерлік желісімен және аумағын абаттандырумен 128 пәтерлі №2 тұрғын үй салу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ауылынан "Көкшетау" мемлекеттік ұлттық табиғи паркінің бақылау-өткізу пунктіне дейінгі жолды орташа жөндеу" жобасы бойынша жобалау-сметалық құжаттама әзірлеу, 2,5 километр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жолдан Имантау ауылынан Промкомбинатқа дейінгі автомобиль жолын салу (Имантау ауылдық округі аумағында)" жобасы бойынша жобалау-сметалық құжаттама әзірлеу, 1,9 километр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 ауылынан Татар өлкесі жағынан Имантау көлінің көлінің жағасына дейін автомобиль жолын салу" жобасы бойынша жобалау-сметалық құжаттама әзірлеу, 0,8 километр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ауылының кіреберіс жолын реконструкциялау жобасы" бойынша жобалау-сметалық құжаттама әзірлеу, ұзындығы 1,5 километр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тарихи-мәдени мұражай-қорығына дейін Никольск ауылының жолын салу" жобасы бойынша жобалау-сметалық құжаттама әзірлеу, 2,3 километр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су" шипажайына бұрылыстан "Сокол" балалар білім орталығына дейін жолды реконструкциялау", 2,3 километр жобасы бойынша жобалау-сметалық құжаттама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922 311,9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428 986,3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493 325,6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493 325,6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2 164 883,2</w:t>
            </w:r>
          </w:p>
        </w:tc>
      </w:tr>
    </w:tbl>
    <w:bookmarkStart w:name="z42" w:id="31"/>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31"/>
    <w:bookmarkStart w:name="z43" w:id="32"/>
    <w:p>
      <w:pPr>
        <w:spacing w:after="0"/>
        <w:ind w:left="0"/>
        <w:jc w:val="both"/>
      </w:pPr>
      <w:r>
        <w:rPr>
          <w:rFonts w:ascii="Times New Roman"/>
          <w:b w:val="false"/>
          <w:i w:val="false"/>
          <w:color w:val="000000"/>
          <w:sz w:val="28"/>
        </w:rPr>
        <w:t>
      Ұлғайту: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384"/>
        <w:gridCol w:w="1384"/>
        <w:gridCol w:w="1384"/>
        <w:gridCol w:w="3926"/>
        <w:gridCol w:w="3203"/>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 бөбекжай-бақшасының ғимаратын күрделі жөндеу (терезе, есік, шатыр)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180 345,7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180 345,7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180 345,7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88 744,7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ауылында темір жол станциясының-2 орталық қазандығын салу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ауылындатемір жол станциясының-2 орталық қазандығына жылу желісін салу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14 243,7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Советское ауылында кентішілік тарату желісін қайта жаңарту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91 601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121 084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121 084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121 084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ауылында екі қабатты ғимаратты өнер мектебіне реконструкциялау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60 659</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Явленка ауылында, Коваленко көшесі.,27А дене шынықтыру-сауықтыру кешенін салу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60 659</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ауылында дене шынықтыру-сауықтыру кешенін салу (сыртқы инженерлік желісіз)</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ауданы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ауылында жарықтандыру құрылғысымен кентішілік жолдарды орташа жөндеу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Кирилловка ауылында жарықтандыру құрылғысымен кентішілік жолдарды орташа жөндеу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ауылының кентішілік жолдарын орташа жөндеу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46 017</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ауылыныңкентішілік жолдарын орташа жөндеу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105 370</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