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dbbb" w14:textId="983d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Солтүстік Қазақстан облысы бойынша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19 наурыздағы № 63 қаулысы. Солтүстік Қазақстан облысының Әділет департаментінде 2020 жылғы 20 наурызда № 6109 болып тіркелді. Күші жойылды - Солтүстік Қазақстан облысы әкімдігінің 2020 жылғы 17 қыркүйектегі № 244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17.09.2020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бұйрығымен (Нормативтік құқықтық актілерді мемлекеттік тіркеу тізілімінде № 18404 болып тіркелді)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Солтүстік Қазақстан облысы бойынша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2020 жылғы 19 мамырдағы № 63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бюджеттің қаражаты есебінен 2020 жылға арналған Солтүстік Қазақстан облысы бойынша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əкімдігінің 26.05.2020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358"/>
        <w:gridCol w:w="896"/>
        <w:gridCol w:w="1913"/>
        <w:gridCol w:w="2568"/>
        <w:gridCol w:w="2701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Субсидияла- натын көлемі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бас/шағы-лыстыру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басы*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бас/шағы-лыстыру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754 740,0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бас/шағы-лыстыру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алу*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Сүтті және сүтті-етті тұқымдардың асыл тұқымды бұқасының ұрығын сатып алу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отандық немесе Тәуелсіз Мемлекеттер Достастығы елдерінен әкелінген шетелдік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Аустралия, Америка Құрама Штаттары, Канада және Еуропа елдерінен әкелінген*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бағымдағы сиырларының саны 600 бастан басталатын шаруашылық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бағымдағы сиырларының саны 400 бастан басталатын шаруашылық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бағымдағы сиырларының саны 50 бастан басталатын шаруашылық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ұрықтан-дырылған бас/шағылысу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жүзетін құс етін өндіру құнын арзандату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жүргізу*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асыл тұқымды аналық басы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тауарлық аналық басы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ешкілердің аналық басын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жиыны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8 850 785,0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Норматив 50 %-ға ұлғайтылды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бюджеттің қаражаты есебінен 2020 жылға арналған Солтүстік Қазақстан облысы бойынша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244"/>
        <w:gridCol w:w="759"/>
        <w:gridCol w:w="1585"/>
        <w:gridCol w:w="3231"/>
        <w:gridCol w:w="3394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Субсидияла- натын көлемі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бюджеттің қаражаты есебінен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 600 бастан басталатын шаруашылық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6 250 000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 жиыны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