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840a" w14:textId="7738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 нормаларын, сондай-ақ тыңайтқыштарды (органикалық тыңайтқыштарды қоспағанда) субсидиялауға бюджеттік қаржы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1 сәуірдегі № 78 қаулысы. Солтүстік Қазақстан облысының Әділет департаментінде 2020 жылғы 1 сәуірде № 6140 болып тіркелді. Күші жойылды - Солтүстік Қазақстан облысы әкімдігінің 2020 жылғы 1 маусымдағы № 142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əкімдігінің 01.06.2020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бұйрығымен (Нормативтік құқықтық актілерді мемлекеттік тіркеу тізілімінде № 11223 болып тіркелді) бекітілген Тыңайтқыштардың құнын (органикалық тыңайтқыштарды қоспағанда)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 нормалары;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тыңайтқыштарды (органикалық тыңайтқыштарды қоспағанда) субсидиялауға бюджеттік қаржы көлемдері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әкімдігінің келесі қаулыларының күші жойылды деп танылсын: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2019 жылғы 3 сәуірдегі № 70 қаулысының (2019 жылғы 9 сәуірде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5318 болып тіркелген).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нормаларын бекіту туралы" Солтүстік Қазақстан облысы әкімдігінің 2019 жылғы 3 сәуірдегі № 70 қаулысына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2019 жылғы 25 қазандағы № 273 қаулысының (2019 жылғы 31 қазанда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5630 болып тіркелген).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әкімдігінің ауыл шаруашылығы басқармасы" коммуналдық мемлекеттік мекемесі мыналарды Қазақстан Республикасының заңнамасында белгіленген тәртіпте қамтамасыз етсін: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2020 жылғы 1 сәуірі № 78 қаулысына 1-қосымша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 нормалары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83"/>
        <w:gridCol w:w="6638"/>
        <w:gridCol w:w="196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әсер етуші заттар,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нормалары теңге/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аммиак селитрасы (нитрат аммония)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аммиак селитрасы, Б маркалы (жоғарғы сорт, бірінші сорт, екінші сорт)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және А маркалы амммиак селитрасы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маркалы аммоний сульфаты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SiB маркасы (модификацияланған минералды 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N-21; SO3-60;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маркасы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маркасы (модификацияланған минералды 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DASH %46 N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(КАС) сұйық азотты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азотты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-н.м. 6,8, N нитратты - н.м. 6,8, N амидті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азоттты (КАС)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анитраты, Б маркасы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минералды тыңайтқыш маркасы "Б"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Микроэлементтермен байытылған ұнтақ тәрізді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</w:t>
            </w:r>
          </w:p>
          <w:bookmarkEnd w:id="13"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Шилісай кен орнының фосфоритті концентраты және ұны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азот-фосфор–күкірті бар кешенді тыңайтқыш, SiB маркасы (модификацияланған минералды тыңайтқыштар)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 (17,5-44-0)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P2О5-44%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марки: 18-44-0 (UP)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және бірінші аммофос сорттары, маркасы 10-46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N-10 P-46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10-46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N-12 P-52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12:52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12-52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маркасы SiB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Хлорлы калий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электролиттік</w:t>
            </w:r>
          </w:p>
          <w:bookmarkEnd w:id="14"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Solumop маркалы калий хлориді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маркасы: 0-0-61 (KCl)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күкірт қышқылды калий (калий сульфаты)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-50, SO3- 52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(күкірт-қышқылды калий)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күкірт қышқылды калий (калий сульфаты)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 калий)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тазартылған күкірт қышқылды калий (калий сульфаты)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сульфаты) тазартылған (I сорт, II сорт)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SOP 0.0.51 (47)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Hydroponica SOP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15-15-15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азотты-фосфорлы-калийлі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NPK-тыңайтқыш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кешенді минералды тыңайтқыш (NPK-тыңайтқыш)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кешенді минералды тыңайтқыш (NPK - 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 (диаммофоска)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маркасы (модификацияланған минералды 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нитроаммофоска азофоска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NPK-тыңайтқыш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16:16:16: маркалы азотты-фосфорлы-калийлі кешенді минералды тыңайтқыш (NPK - 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16-16-16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түйіршікті құрамды нитроаммофоска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16-16-8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маркалы азот-фосфор-калийлі тыңайтқыш 10-26-26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кешенді минералды тыңайтқыш (NPK - 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азот-фосфор-калийлі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 (диаммофоска), NPK-маркалы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5:14:14 маркалы азотты-фосфорлы-калийлі кешенді минералды тыңайтқыш (NPK 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6:14:14 маркалы азотты-фосфорлы-калийлі кешенді минералды тыңайтқыш (NPK 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13-13-24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азотты-фосфорлы-калийлі кешенді минералды тыңайтқыш (NPK - 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18-9-18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азотты-фосфорлы-калийлі минералды тыңайтқыш (NPK тыңайтқыш қоспалары)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 маркалы күкірті бар азот-фосфор-калийлі 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20:10:10+S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23:13: 8 маркалы кешенді азотты-фосфорлы-калийлі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түйіршікті құрамды нитроаммофоска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 16: 16 маркалы кешенді азотты-фосфорлы-калийлі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8: 24: 24 маркалы кешенді азотты-фосфорлы-калийлі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17: 0,1: 28 маркалы кешенді азотты-фосфорлы-калийлі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азот-фосфор бар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азот-фосфорлы күкіртті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20:20:14 маркалы азот-фосфорлы күкіртті күрделі тыңайтқыш (NP+S-тыңайтқыш)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азот-фосфорлы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азот-фосфорлы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күкірті бар SiB маркалы тыңайтқыш (модификацияланған минералды 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азот-фосфорлы күкірті бар тыңайтқыш (13,5)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20:20:12 маркалы азот-фосфорлы күкіртті күрделі тыңайтқыш (NP+S-тыңайтқыш)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азот-фосфорлы күкіртті күрделі тыңайтқыш (NP+S-тыңайтқыш)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20:20:8 маркалы азот-фосфорлы күкіртті күрделі тыңайтқыш (NP+S-тыңайтқыш)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17:22:14 маркалы азот-фосфорлы күкіртті күрделі тыңайтқыш (NP+S-тыңайтқыш)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 (14) маркалы азот-фосфорлы күкірті бар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азот-фосфорлы күкірт құрамды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агрохимикат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15:25(12) маркалы азот-фосфорлы күкірті бар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14:34(13,5) маркалы азот-фосфорлы күкірті бар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тыңайтқышы (NPCS-тыңайтқыш)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тыңайтқышы (NPCs-тыңайтқыш), Г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аммонийный-4,8; Р2О5-9,6; К2О-8,0; SO3-14,0; СаО-11,2,0; MgO-0,6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(марки А, Б, В)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 кемінде % азот аммонийный-н.м. 6,0; Р2О5-11,0; SO3-15.0; СаО-14,0; MgO-0,25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(NPS-тыңайтқыш) А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құрамында тыңайтқыш (РК-тыңайтқыш)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(Р2О5-н.м. 14%, К2О-до 8,0%, СаО-н.м. 13,2%, MgO-н.м. 0,45%) 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құрамында А маркалы тыңайтқыш (РК-тыңайтқыш)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Р2О5-14,8%, К2О-8,0%,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(РКЅ-тыңайтқыш)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А маркалы (РКЅ-тыңайтқыш)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Р2О5-13,1%, К2О-11,0%, S-до 11,0%,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құрамды тыңайтқыш (РS-тыңайтқыш)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11,0%,SO3-до 10,0%, СаО-н.м. 13,5%, MgO-н.м. 0,45%)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құрамды тыңайтқыш В маркалы (РS-тыңайтқыш)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Р2О5-16,5%,S-10,0%,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тыңайтқышы Бурофос-Р, А маркасы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MgO-1,6; органикалық көміртегі -14,0; гумин қышқылдары – 16,0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тыңайтқышы Бурофос-РК, маркасы А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органикалық көміртегі -14,0; гумин қышқылдары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еритін, А маркалы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Р2О5-61 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 кристалды моноаммонийфосфат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А маркалы тазартылған кристаллды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 маркалы суда еритін кристалды моноаммонийфосфат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 арнайы суда ерігіш кристалды маркасы Б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суда еритін кристалды моноаммонийфосфат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MAP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марки: 12-61-0 (MAP)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Р2О5 -61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калия агрохимикаты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(монокалий фосфат)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MKP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0-52-34 (MKP)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маркасы А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маркасы Б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маркасы В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тыңайтқыштар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маркасы С 12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маркасы С 7,5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маркасы С 4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сұйық тыңайтқыштар (ЖКУ) маркасы 11-37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сұйық тыңайтқыштар (ЖКУ) маркасы 10-34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қоректік микроэлементтер бар ерітінділер "Микробиоудобрения" МЭРС"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фитосоедение Fe-2,5, фитосоедение Mo-2,0, фитосоедение Cu-1,0, фитосоедение Zn-2,5, фитосоедение Mn-1,0, фитосоедение Сo-0,5, фитоесоедение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</w:t>
            </w:r>
          </w:p>
          <w:bookmarkEnd w:id="1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нитраты)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(кальциевая селитра), маркасы А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маркасы Б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маркасы В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маркасы Г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маркасы А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қойылтылған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қойылтылған (Haifa-Cal Prime)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сұйық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Түйіршектелген кальцийлі селитра маркасы Е, Yara Liva Calcinit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Кешегді тыңайтқыш Growfert маркасы: 15-0-0 + 27 CaO (CN)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микроэлементтері бар кешенді суда еритін NPK тыңайтқышы 3-11-38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 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D12, темір хелаты DTPA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D12, темір хелаты DTPA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"Хелатэм" түйіршектелген микротыңайтқышы маркасы ДТПА Fe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Q40, темір хелаты EDDHA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Q40, темір хелаты EDDHA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хелатты Ультрамаг тыңайтқышы маркасы "хелат Fe-13"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Zn15, мырыш хелаты EDTA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Zn15, мырыш хелаты EDTA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Ультрамаг хелат тыңайтқышы "Хелат Zn -15" маркасы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Mn13, хелат марганец EDTA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Mn13, хелат марганец EDTA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Ультрамаг хелатты тыңайтқышы "Хелат Mn -13"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Cu15, хелат меди EDTA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Cu15, хелат меди EDTA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Ультрамаг хелатты тыңайтқышы "Хелат Cu -15"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Tera Rexolin ABC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Tenso Coctail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Vita KOMBIPHOS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 (магни сульфаты)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қышқылды Магний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(магний сульфаты), маркасы А</w:t>
            </w:r>
          </w:p>
          <w:bookmarkEnd w:id="16"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маркасы А (I сорт, II сорт, III сорт)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маркасы Б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маркасы В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маркасы В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 агрохимикаты, маркасы: ұсақ кристалды Эпсомит, түйіршіктелген Эпсомит, ұсақ кристалды Кизерит, түйіршіктелген кизерит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 "Magnesium Sulphate"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(нитрат калия)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(нитрат калия)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азотқышқылды калий (калий нитраты)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Калийлық селитра Multi-K GG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селитра техникалық маркасы АШ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13-0-46 (NOP)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(нитрат магния )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(магний нитраты 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 қышқылды магний (магний селитрасы)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11-0-0 + 15 MgO (MN)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 -3-5, ульмин қышқылы және гумин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аминқышқылдары 9,3, N-2,1, B-0,02, Zn-0,07, Mn-0,04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аминқышқылдары 20, N-5,5, B-1,5, Zn-0,1, Mn-0,1, Fe-1,0, Mg-0,8,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адьюванттар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Хлорсыз кешенді минералды тыңайтқыш Yara Mila Complex 12-11-18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Mila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12-24-12 тыңайтқышы</w:t>
            </w:r>
          </w:p>
          <w:bookmarkEnd w:id="17"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"Старт" маркалы Биостим органо-минералды тыңайтқышы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органо-минералды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10,0, N – 6,0, К2О – 3,0%, SO3 – 5,0%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Биостим органо-минералды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"Астықты" маркалы Биостим органо-минералды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"Дәнді" маркалы Биостим органо-минералды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маркалы Биостим органо-минералды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 маркалы Биостим органо-минералды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 үшін" маркалы Ультрамаг Комби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дақылдар үшін" маркалы Ультрамаг Комби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дақылдар үшін" маркалы Ультрамаг Комби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"Бұршақтылар үшін" маркалы Ультрамаг Комби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 үшін" маркалы Ультрамаг Комби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 үшін" маркалы Ультрамаг Комби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6:14:35+2MgO+МЭ маркалы суда еритін NPK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 31 + 2MgO+МЭ маркалы суда еритін NPK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13:40:13+МЭ маркалы суда еритін NPK тыңайтқышы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15:15:30+1,5 MgO+МЭ маркалы суда еритін NPK тыңайтқышы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18:18:18+3MgO+МЭ маркалы суда еритін NPK тыңайтқышы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(қызылша)/FERTIGRAIN BETA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Mn-1%,B-0,3%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(Астық фертигрейні)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(Майлы Фертигрейн)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 қышқылы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Аминқышқылы, Тазартылған гумус 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Кендал ТЕ (Kendal 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фитогормондар, бетаин, витаминдер, белоктар, аминқышқылдары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 -, ди -, үш -, полисахаридтер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белоктар, аминқышқылдары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(Ferrilene4,8 )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 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 фосфор пентоксиді)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33, жалпы N-9,8, органикалық зат-48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Бахчевый" агрохимикаты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 , Cu-0,01, Mo-0,005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Виноградный" агрохимикаты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масличный"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сыра қайнататын арпа агрохимикаты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(сыра қайнататын арпа)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Плодовый" агрохимикаты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қант қызылшасы агрохимикаты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қызанақ агрохимикаты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Универсальный"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мақта агрохимикаты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P2O5-4, K2O-3, Fe-0,4, еркін амин қышқылдары-10, полисахаридтер-6,1, ауксиндер-0,6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еркін аминқышқылдары-33; оран-ганды заттардың жалпы саны - 48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агрохимикаты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(маркасы А, маркасы Б) агрохимикаты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N-15,38,MgO-2,04, So3-4,62, Cu - 0,95, Fe - 0,78, Mn-1,13, Zn-1,1, Mo-0,01, Ti - 0,02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 , B - 0,6, Na2O - 2,88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Mn"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NPK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Plus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"Trio"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"Molibor"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"Polystim Global"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"Nematan"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"Start-Up"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"Alginamin"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"Ammasol"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"Gemmastim"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"Boramin"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 Kraft"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"Folixir"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"Caramba"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"Calvelox"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"Curadrip"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"Growcal"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"POTENCIA"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марки: 10-52-10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тыңайтқышы маркасы: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13-6-26+8 CaO</w:t>
            </w:r>
          </w:p>
          <w:bookmarkEnd w:id="18"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тыңайтқышы маркасы: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15-5-30+2MgO</w:t>
            </w:r>
          </w:p>
          <w:bookmarkEnd w:id="19"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15-30-15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16-8-24+2MgO;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тыңайтқышы маркасы: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18-18-18+1MgO</w:t>
            </w:r>
          </w:p>
          <w:bookmarkEnd w:id="20"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20-10-20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20-20-20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 маркасы: 0-60-20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 8-20-30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 3-5-55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 3-8-42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 маркасы 0-40-40+Micro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"Ferromax"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"Ferrovit"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"Micrall"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"Growbor"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"Microlan"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"Nutrimic Plus"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Медь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Цинк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Бор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Вита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Форс Рост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Форс питание маркалы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Аминокат 10%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аминқышқылдары-10%, Барлығы N-3, оның ішінде аммоний-0,6, нитратты-0,7, ұйымдастыру-1,7, P2O5-1, K2O-1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 фосфиті түрінде-КН2РО3), салицил қышқылы, бетаиндер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хелат-15, Si2o-10 хелатациялаушы агент EDTA-2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"Белый жемчуг" Сұйық гуминді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зат-46,5 г/л, гумин қышқылы-38,9 г/л, фльво қышқылы-7,6, N-0,14г/л, P2O5-16,7 г/л, K2O-29,8 г/л, Fe-312 мг/л, CaO-5670 мг/л, MgO-671 мг/л, Co-0,051 мг/л, Zn-0,23 мг/л, Cu-0,30,мг/л, Mn-31,4 мг/л, Mo-0,10 мг/л, Si2O-631 мг/л, сухой остаток – 84 г/л, зола – 55,8 %, pH-7,2 ед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Моно-Сера" маркалы "Волски Моноформы" сұйық микротыңайтқышы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 MgО:0,34-2,08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Микрокомплекс" сұйық кешенді минералды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 N: 0,4, K2О: 0,03, SО3:5,7, MgО: 1,32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Микрокомплекс" сұйық кешенді минералды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"Страда N" маркалы "Страда" сұйық кешенді минералды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P2О5:2, K2О:3, SО3:1,26, MgО: 0,15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 MgО:0,18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 қышқылдары-2,86%; органикалық қышқылдар – 2,30%; моносахаридтер-0,00403%, фитогормондар-0,00046%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қышқылдары-5,19 %; органикалық қышқылдар – 5,30%; моносахаридтер – 0,00379%; фитогормондар – 0,00043%; гуминді ки-слоттар – 0,25 %, фульво-қышқылдар – 0,045 %.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қышқылдары-5,19 %; органикалық қышқылдар – 5,30%; моносахаридтер – 0,00379%; фитогормондар – 0,00043%; гуминді ки-слоттар – 0,25 %, фульво-қышқылдар-0,045 %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 қышқылдары-1,5 %; моносахаридтер-0,00368%; фитогормондар-0,00042 %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 қышқылдары-1,39%; органикалық қышқылдар – 7,20 %; моносахаридтер – 0,00329%; фитогормондар-0,00038 %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 қышқылдары-2,68 %; органикалық қышқылдар-6,20%; моносахаридтер – 0,00397%; фитогормондар – 0,00045 %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 қышқылдары-2,78 %; органикалық қышқылдар – 8,35%; моносахаридтер – 0,00385%; фитогормондар-0,00044 %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 қышқылдары-0,78 %; органикалық қышқылдар – 0,10%; моносахаридтер – 0,00347%; фитогормондар-0,0004 %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 қышқылдары-0,08 %; органикалық ислоты – 4,5%; моносахаридтер – 0,00365%; фитогор-моналар-0,00042 %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 қышқылдары-4,26 %; органикалық қышқылдар – 16,5%; моносахаридтер-0,00417%; фитогор-моншалар-0,00048 %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 қышқылдары-35,0 %; моносахаридтер-0,1%; фитогормондар-0,012 %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3:18:18 маркалы НАНОВИТ ТЕРРА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маркалы НАНОВИТ ТЕРРА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9:18:9 маркалы НАНОВИТ ТЕРРА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CROPMAX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Аминқышқылы 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аминқышқылдары-85г / л, өсімдік иммунитеті мен өсуінің стимуляторлары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қышқылдар-25г/л, амин қышқылдары — 25 г/л, өсімдіктердің өсуі мен иммунитетінің стимуляторлары —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астық тұқымдары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қышқылдар-25г/л, амин қышқылдары — 25 г/л, өсімдіктердің өсуі мен иммунитетінің стимуляторлары —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 2%, органикалық төмен молекулалы қышқылдар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маркалы глицерол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глицерол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маркалы глицерол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 қышқылдары; полипептидтер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15-40-15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ВМ- NPK маркалы Лигногумат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СУПЕР БИО маркалы Лигногумат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маркалы ФУЛЬВОГУМАТ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тұздары-12%, фульв қышқылдарының калий тұздары-3%, N-2,5%; K-1,35%; S-2,5%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ЭКСТРИМ маркалы ФУЛЬВОГУМАТ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тұздары-14%, фульв қышқылдарының калий тұздары-4%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БИОБАРЬЕР маркалы ФУЛЬВОГУМАТ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тұздары-20%, фульв қышқылдарының калий тұздары-5%, N-9,6%; K-22,5%; S-11,7%; SiO-8,3%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БИОСТАРТ маркалы Фульвогумат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тұздары-45%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"HumiPro" органоминералды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тұздарының және Минералды тыңайтқыштардың су қоспасы. NPK=0,08-0,05-0,8 органикалық заттар – 5,5% оларда гуматтар – 4,3%, фульваттар – 1,04%, кинетин, аминқышқылдары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"VitaePro" органоминералды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 заттар мен минералды тыңайтқыштардың су қоспасы. NPK=0,1-0,05-0,6, органикалық заттар – 2,8% оларда цитокинин, ауксин элиситорлар, В1,В2,С, РР витаминдері, аминқышқылдары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жемчуг": "Коричневый", "Универсальный", "Желтый", "ТермоЩит", "АнтиФриз", "СтопКлоп"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Бентонитовая глина, SiO2-5,6%, Fe2O3-0,4%, Al2O3-0,16%, Cao-0,4%, MgO-0,4%, K2O-0,2%, Na2O-0,04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 62,5 в.р. органоминералды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және пептидтер - 62,5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15+00+20+8MgO+Te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17+05+13+6MgO+Te (ES)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18+08+12+7MgO+Te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19+00+19+2MgO+Te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20+05+20+2MgO+Te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22+05+08+8MgO+Te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22+05+10+5MgO+Te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23+05+12+2MgO+Te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25+13+00+7,5MgO+Te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26+00+08+8MgO+Te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элементтер (бор, мыс, лезо,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26+05+08+2MgO+Te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26+05+11+2MgO+Te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27+05+11+2MgO+Te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29+05+08+2MgO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12+05+28+2MgO+Te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35+00+00+10MgO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44+00+00 маркалы Field-Cote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20+6+13 маркалы Horti-Cote CRF (N+P+K+Te)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19+6+13 маркалы Horti-Cote CRF (N+P+K+Te)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19+6+12 маркалы Horti-Cote CRF (N+P+K+Te)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16+06+13+2+Te маркалы Horti-Cote Plus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16+06+12+2+Te маркалы Horti-Cote Plus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16+06+11+2+Te маркалы Horti-Cote Plus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15+06+12+2+Te маркалы Horti-Cote Plus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15+06+11+2+Te маркалы Horti-Cote Plus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14+05+11+2+Te маркалы Horti-Cote Plus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14+10+18+1,3+Te маркалы Horti-Cote Plus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26+07+10+Te маркалы Horti-Cote Top-dress CRF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23+05+09+4MgO+Te маркалы Granustar CRF (N+P+K+MgO+(Mn)/(Te))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20+20+20+1MgO+Te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20+10+20+2MgO+Te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20+05+10+6MgO+Te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20+00+20+2MgO+Te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27+15+12+1MgO+Te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12+07+25+8CaO+2MgO+Te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10+52+10+1MgO+Te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18+06+26+3MgO+Te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17+10+17+12CaO+Te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элементтер (бор, мыс, темір, марганец, молибден, мырыш, хелаттар EDTA, DTPA, EDDHA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10+10+30+6MgO+Te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12+05+24+2MgO+Te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21+10+10+8CaO+Te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элементтер (бор, мыс, темір, марганец, молибден, мырыш, хелаттар EDTA, DTPA, EDDHA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18+18+18+3MgO+Te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10+10+30+3MgO+3CaO+Te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элементтер (бор, мыс, темір, марганец, молибден, мырыш, хелаттар EDTA, DTPA, EDDHA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07+12+36+3MgO+Te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11+06+18+2MgO 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14+08+14+3MgO+7CaO+Te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4,5-11-36-5MgO-TE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20-10-15-2MgO-TE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18-09-29-TE маркалы Granusol WSF (N+P+K+MgO+Te)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Ruby 10-00-40+2MgO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(Keymag Green 0-40-30+2MgO)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Indigo 00-00-30+8MgO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 Mn-0,06%, Mo-0,005,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30-10-10+ 2MgO+TE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Catalyst 19-6-14 (5MgO - 3,5S) +TE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 қышқылдары-0,8; аукси-0,68; цитокининдер-0,41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аминқышқылы-33,5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 қышқылдары-0,8; ауксиндер-0,68; цитокининдер-0,41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GG 15-30-15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GG 19-19-19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11-44-11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15-30-15+2MgO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19-19-19+1MgO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26-12-12+2MgO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20-20-20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21-21-21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8-52-17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23-7-23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GG 16-8-32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Drip 14-7-21+2MgO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Drip 14-7-28+2MgO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Drip 12-5-40+2MgO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Foliar 16-8-34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Foliar 12-5-40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Тотықтырғыш аммоний нитратымен Poly-Feed 9.0.1. еритін NPK тыңайтқышы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нитратымен Poly-Feed 10.0.1. суда еритін NPK тыңайтқышы. Формуласы Poly-Feed GG 20-9-20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NPK тыңайтқышы, формуласы 10-10-20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NPK тыңайтқышы, формуласы 14-7-21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Натрий гуматы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Калий гуматы.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реттеуші, орг.-45%, углер.-19%, N-2,8%, K2O-5%, pH 3,5-5,5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18.18.18+ME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NK 12-0-42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"Акварин " суда еритін кешенді минералды тыңайтқыштар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 маркалы "Акварин" суда еритін кешенді минералды тыңайтқыш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"Салют Бор"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"Контур" маркалы "Контур" агрохимикаты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 Старт" маркалы "Контур" агрохимикаты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 қышқылы-3; арахидон қышқылы-0,0001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Янтарь қышқылы-4; аминқышқылдары-6,6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 Антистресс" маркалы "Контур" агрохимикаты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арахидон қышқылы-0,0001; тритерпен қышқылы-0,2; аминқышқылдары-4,5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 Профи" маркалы "Контур" агрохимикаты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қышқылдары-7; фульвоқышқылдары-3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 Аргент" маркалы "Контур" агрохимикаты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күміс иондары-0,05; аминқышқылдар кешені-4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Zento fix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мочевина-70-75%, органикалық полимерлер - 24-26%, гуминді заттар - 2-3%, фульв қышқылдары-2-3%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аминқышқылы L-пролин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бос аминқышқылдары 21-ден кем емес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аминқышқылы-6,3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Naturfos Фосфорлы-калийлі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пентаоксиді, калий оксиді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 бар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N-8, амидті N-4, K2O-10, MgO-3, S-5, B-0,35, Cu-0,55 Fe-1, Mn-1,5, Mo-0,01, Zn-1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 N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Форрис (Forrice) минералды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"Железо" маркалы: сұйық хелатты оргономикс тыңайтқышы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маркалы сұйық хелатты оргономикс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 үшін маркалы сұйық хелатты оргономикс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 үшін маркалы сұйық хелатты оргономикс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дақылдары үшін маркалы сұйық хелатты оргономикс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 үшін маркалы сұйық хелатты оргономикс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"Бор" маркалы сұйық хелатты оргономикс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"Цинк" маркалы сұйық хелатты оргономикс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"Azofix"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 К2О-21,1, СаО-0,47, MgO-0,12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"Bactoforce"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"Bacto-S"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Көмірсулар; N-3,13; К2О-7,95; Са- 2,91; Р2О5- 1,99; MgO-0,87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"Bacto-К"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10.10.10+SO3+0,2Zn+20 O.M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8.22.0+0,2Zn+20 O.M.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5.15.5+SO3+0,2Zn+Mn+0,1B+20 O.M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15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50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P15+TE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Combi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Kal 9 +B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9.9.9+TE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10.5.20+TE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5.25.5+TE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5.5.25+TE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ORG\K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ORG\L тыңайтқышы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2020 жылғы 1 сәуірі № 78 қаулысына 2-қосымша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тыңайтқыштарды (органикалық тыңайтқыштарды қоспағанда) субсидиялауға бюджеттік қаржы көлемдері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275"/>
        <w:gridCol w:w="9751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5 675 074 000,0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5 675 074 000,0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