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9718" w14:textId="4949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 сәуірдегі № 77 қаулысы. Солтүстік Қазақстан облысының Әділет департаментінде 2020 жылғы 2 сәуірде № 6142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"Діни қызмет саласындағы мемлекеттік көрсетілетін қызметтер регламенттерін бекіту туралы" Солтүстік Қазақстан облысы әкімдігінің 2017 жылғы 4 желтоқсандағы № 477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28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4434 болып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"Діни қызмет саласындағы мемлекеттік көрсетілетін қызметтер регламенттерін бекіту туралы" Солтүстік Қазақстан облысы әкімдігінің 2017 жылғы 4 желтоқсандағы № 477 қаулысына өзгерістер енгізу туралы" Солтүстік Қазақстан облысы әкімдігінің 2018 жылғы 11 шілдедегі № 189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8 тамызда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4866 болып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ішкі саясат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