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ec474" w14:textId="ccec4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2020 жылғы 17 сәуірдегі № 89 қаулысы. Солтүстік Қазақстан облысының Әділет департаментінде 2020 жылғы 22 сәуірде № 6255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әкімдігінің кейбір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"Солтүстік Қазақстан облысы әкімдігінің мәдениет, архивтер және құжаттама басқармасы" коммуналдық мемлекеттік мекемесі мыналарды Қазақстан Республикасының заңнамасында белгіленген тәртіпте қамтамасыз етсін: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 Әділет министрлігінің Солтүстік Қазақстан облысының Әділет департаменті" республикалық мемлекеттік мекемесінде мемлекеттік тіркеуді;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жариялағаннан кейін Солтүстік Қазақстан облысы әкімдігінің интернет-ресурсында орналастыруды.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әкімінің жетекшілік ететін мәселелер жөніндегі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2020 жылғы 17 сәуірі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әкімдігінің күші жойылған кейбір қаулыларының тізбесі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"Архивтік анықтамалар беру" мемлекеттік қызмет регламентін бекіту туралы" Солтүстік Қазақстан облысы әкімдігінің 2017 жылғы 12 шілдедегі № 273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(2017 жылғы 8 тамыз Қазақстан Республикасының Нормативтік құқықтық актілерінің эталондық бақылау банкінде электрондық түрде жарияланды, Нормативтік құқықтық актілерді мемлекеттік тіркеу тізілімінде № 4280 болып тіркелді).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"Мәдени құндылықтарды уақытша әкету құқығына куәлік беру" мемлекеттік қызмет регламентін бекіту туралы" Солтүстік Қазақстан облысы әкімдігінің 2017 жылғы 6 желтоқсандағы № 486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(2017 жылғы 27 желтоқсан Қазақстан Республикасы нормативтiк құқықтық актілерінің эталондық бақылау банкiнде электрондық түрде жарияланды, Нормативтік құқықтық актілерді мемлекеттік тіркеу тізілімінде № 4433 болып тіркелді).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"Архивтік анықтамаларды беру" мемлекеттік қызмет регламентін бекіту туралы" Солтүстік Қазақстан облысы әкімдігінің 2017 жылғы 12 шілдедегі № 273 қаулысына өзгерістер енгізу туралы" Солтүстік Қазақстан облысы әкімдігінің 2018 жылғы 18 маусымдағы № 169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(2018 жылғы 04 шілде Қазақстан Республикасы нормативтiк құқықтық актілерінің эталондық бақылау банкiнде электрондық түрде жарияланды, Қазақстан Республикасының электрондық нысандағы актілері, Нормативтік құқықтық актілерді мемлекеттік тіркеу тізілімінде № 4784 болып тіркелді).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