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39a8" w14:textId="b2e3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 маусымдағы № 142 қаулысы. Солтүстік Қазақстан облысының Әділет департаментінде 2020 жылғы 2 маусымда № 6328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 шаруашылығы өнiмiнiң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№ 20209 болып тіркелді)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тыңайтқыштарды (органикалық тыңайтқыштарды қоспағанда) субсидиялауға бюджеттік қаржы көлемдері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"2020 жылға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туралы" 2020 жылғы 1 сәуірдегі № 78 (2020 жылғы 3 сәуірде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6140 болып тіркелді) Солтүстік Қазақстан облысының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ауыл шаруашылығы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1 маусымы № 142 қаулысына 1-қосымша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Солтүстік Қазақстан облысы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783"/>
        <w:gridCol w:w="6549"/>
        <w:gridCol w:w="196"/>
        <w:gridCol w:w="1175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(нитрат аммония)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аммиак селитрасы, Б маркалы (жоғарғы сорт, бірінші сорт, екінші сорт)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және А маркалы амммиак селитрасы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маркасы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(КАС) сұйық азотты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азоттты (КАС)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анитраты, Б маркасы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минералды тыңайтқыш маркасы "Б"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 тәрізді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</w:t>
            </w:r>
          </w:p>
          <w:bookmarkEnd w:id="11"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және ұны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марки: 18-44-0 (UP)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сорттары, маркасы 10-46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N-10 P-46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10-46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маркасы: 10:46:0, 10:48:0 (аммофос)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N-12 P-52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12:52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12-52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маркасы SiB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электролиттік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маркасы: 0-0-61 (KCl)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 калий)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тазартылған күкірт қышқылды калий (калий сульфаты)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 (I сорт, II сорт)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15-15-15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 (NPK-тыңайтқыш)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маркасы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маркалы азотты-фосфорлы-калийлі кешенді минералды тыңайтқыш (NPK -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маркалы азот-фосфор-калийлі тыңайтқыш 10-26-26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 (NPK -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 (диаммофоска), NPK-маркалы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20:20:10 маркалы азотты-фосфорлы-калийлі кешенді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(NPK - тыңайтқыш)</w:t>
            </w:r>
          </w:p>
          <w:bookmarkEnd w:id="12"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18-9-18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тыңайтқыш қоспалары)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күкірті бар азот-фосфор-калийлі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20:10:10+S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 маркалы кешенді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кешенді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кешенді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кешенді азотты-фосфорлы-калийлі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бар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азот-фосфорлы күкіртті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азот-фосфорлы күкіртті күрделі тыңайтқыш (NP+S-тыңайтқыш)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күкірті бар SiB маркалы тыңайтқыш (модификацияланған минералды 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азот-фосфорлы күкірті бар тыңайтқыш (13,5)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азот-фосфорлы күкіртті күрделі тыңайтқыш (NP+S-тыңайтқыш)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азот-фосфорлы күкіртті күрделі тыңайтқыш (NP+S-тыңайтқыш)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азот-фосфорлы күкіртті күрделі тыңайтқыш (NP+S-тыңайтқыш)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азот-фосфорлы күкіртті күрделі тыңайтқыш (NP+S-тыңайтқыш)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маркалы азот-фосфорлы күкірті бар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азот-фосфорлы күкірт құрамды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азот-фосфорлы күкірті бар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азот-фосфорлы күкірті бар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тыңайтқышы (NPCS-тыңайтқыш)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тыңайтқышы (NPCs-тыңайтқыш), Г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(марки А, Б, В)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азот аммонийный-н.м. 6,0; Р2О5-11,0; SO3-15.0; СаО-14,0; MgO-0,25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тыңайтқыш (РК-тыңайтқыш)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А маркалы тыңайтқыш (РК-тыңайтқыш)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А маркалы (РКЅ-тыңайтқыш)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құрамды тыңайтқыш (РS-тыңайтқыш)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құрамды тыңайтқыш В маркалы (РS-тыңайтқыш)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тыңайтқышы Бурофос-Р, А маркасы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көміртегі -14,0; гумин қышқылдары – 16,0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тыңайтқышы Бурофос-РК, маркасы 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А маркалы тазартылған кристаллды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 арнайы суда ерігіш кристалды маркасы Б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марки: 12-61-0 (MAP)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0-52-34 (MKP)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Б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7,5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(ЖКУ) маркасы 11-37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(ЖКУ) маркасы 10-34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қоректік микроэлементтер бар ерітінділер "Микробиоудобрения" МЭРС"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фитосоедение Fe-2,5, фитосоедение Mo-2,0, фитосоедение Cu-1,0, фитосоедение Zn-2,5, фитосоедение Mn-1,0, фитосоедение Сo-0,5, фитоесоедение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</w:t>
            </w:r>
          </w:p>
          <w:bookmarkEnd w:id="1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(кальциевая селитра), маркасы 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Б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Г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маркасы 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маркасы Е, Yara Liva Calcinit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Кешегді тыңайтқыш Growfert маркасы: 15-0-0 + 27 CaO (CN)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микроэлементтері бар кешенді суда еритін NPK тыңайтқышы 3-11-38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 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"Хелатэм" түйіршектелген микротыңайтқышы маркасы ДТПА Fe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Ультрамаг тыңайтқышы маркасы "хелат Fe-13"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Zn15, мырыш хелаты EDTA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Zn15, мырыш хелаты EDTA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Ультрамаг хелат тыңайтқышы "Хелат Zn -15" маркасы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Mn13, хелат марганец EDTA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Mn13, хелат марганец EDTA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Ультрамаг хелатты тыңайтқышы "Хелат Mn -13"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хелат меди EDTA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хелат меди EDTA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Ультрамаг хелатты тыңайтқышы "Хелат Cu -15"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14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Tera Rexolin ABC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KOMBIPHOS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 сульфаты)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А (I сорт, II сорт, III сорт)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Б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маркасы 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 "Magnesium Sulphate"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(нитрат калия)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(нитрат калия)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азотқышқылды калий (калий нитраты)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селитра техникалық маркасы АШ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13-0-46 (NOP)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(нитрат магния )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(магний нитраты 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11-0-0 + 15 MgO (MN)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 N-2,1, B-0,02, Zn-0,07, Mn-0,04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"Астықты" маркалы Биостим органо-минералды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органо-минералды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 үшін" маркалы Ультрамаг Комби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"Бұршақтылар үшін" маркалы Ультрамаг Комби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 31 + 2MgO+МЭ маркалы суда еритін NPK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13:40:13+МЭ маркалы суда еритін NPK тыңайтқышы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15:15:30+1,5 MgO+МЭ маркалы суда еритін NPK тыңайтқышы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18:18:18+3MgO+МЭ маркалы суда еритін NPK тыңайтқышы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(қызылша)/FERTIGRAIN BETA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 фертигрейні)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(Майлы Фертигрейн)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Аминқышқылы, Тазартылған гумус 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Кендал ТЕ (Kendal 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 фосфор пентоксиді)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Бахчевый"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Виноградный"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қайнататын арпа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Плодовый"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Универсальный"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P2O5-4, K2O-3, Fe-0,4, еркін амин қышқылдары-10, полисахаридтер-6,1, ауксиндер-0,6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(маркасы А, маркасы Б)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маркалы: N-16,15, MgO-1,92, SO3-2,02, Cu - 0,3, Fe - 0,35, Mn-0,68, Zn-0,6, Mo-0,01, Ti - 0,02 , B - 0,6, Na2O - 2,88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марки: 10-52-10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8-20-30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3-5-55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 3-8-42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 0-40-40+Micro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Медь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Цинк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маркалы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Аминокат 10%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хелат-15, Si2o-10 хелатациялаушы агент EDTA-2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"Белый жемчуг" Сұйық гуминді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фльво қышқылы-7,6, N-0,14г/л, P2O5-16,7 г/л, K2O-29,8 г/л, Fe-312 мг/л,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 N" маркалы "Страда" сұйық кешенді минералды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қышқылдары-2,86%; органикалық қышқылдар – 2,30%; моносахаридтер-0,00403%, фитогормондар-0,00046%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 – 0,045 %.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қышқылдары-0,08 %; органикалық ислоты – 4,5%; моносахаридтер – 0,00365%; фитогор-моналар-0,00042 %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Аминқышқылы 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аминқышқылдары-85г / л, өсімдік иммунитеті мен өсуінің стимуляторлары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маркалы глицерол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 қышқылдары; полипептидтер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маркалы ФУЛЬВОГУМАТ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БИОБАРЬЕР маркалы ФУЛЬВОГУМАТ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 Фульвогумат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 Field-Cote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 CRF (N+P+K+Te)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 маркалы Horti-Cote CRF (N+P+K+Te)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 CRF (N+P+K+Te)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 Plus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Catalyst 19-6-14 (5MgO - 3,5S) +TE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15-30-15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19-19-19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11-44-11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26-12-12+2MgO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20-20-20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GG 16-8-32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14-7-21+2MgO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14-7-28+2MgO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12-5-40+2MgO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16-8-34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12-5-40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аммоний нитратымен Poly-Feed 9.0.1. еритін NPK тыңайтқышы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нитратымен Poly-Feed 10.0.1. суда еритін NPK тыңайтқышы. Формуласы Poly-Feed GG 20-9-20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NPK тыңайтқышы, формуласы 10-10-20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NPK тыңайтқышы, формуласы 14-7-21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орг.-45%, углер.-19%, N-2,8%, K2O-5%, pH 3,5-5,5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"Акварин " суда еритін кешенді минералды тыңайтқыштар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 маркалы "Акварин" суда еритін кешенді минералды тыңайтқыш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маркалы "Контур" агрохимикаты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Старт" маркалы "Контур" агрохимикаты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Антистресс" маркалы "Контур" агрохимикаты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Профи" маркалы "Контур" агрохимикаты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Аргент" маркалы "Контур" агрохимикаты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мочевина-70-75%, органикалық полимерлер - 24-26%, гуминді заттар - 2-3%, фульв қышқылдары-2-3%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"Железо" маркалы: сұйық хелатты оргономикс тыңайтқышы 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 үшін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үшін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дақылдары үшін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үшін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маркалы сұйық хелатты оргономикс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микротілткіш Зеромикс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1 маусымы № 142 қаулысына 2-қосымша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тыңайтқыштарды (органикалық тыңайтқыштарды қоспағанда) субсидиялауға бюджеттік қаржы көлемдері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Солтүстік Қазақстан облысы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4"/>
        <w:gridCol w:w="9752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6 725 074 000,0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6 725 074 000,0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