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d7fd5" w14:textId="07d7f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облыстық мәслихатының 2020 жылғы 11 наурыздағы № 40/5 "Азаматтардың жекелеген санаттарына амбулаториялық емдеу кезінде тегін дәрілік заттарды қосымша беру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облыстық мәслихатының 2020 жылғы 28 мамырдағы № 43/7 шешімі. Солтүстік Қазақстан облысының Әділет департаментінде 2020 жылғы 4 маусымда № 6329 болып тіркелді. Күші жойылды - Солтүстік Қазақстан облыстық мәслихатының 2020 жылғы 7 қазандағы № 48/13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облыстық мәслихатының 07.10.2020 </w:t>
      </w:r>
      <w:r>
        <w:rPr>
          <w:rFonts w:ascii="Times New Roman"/>
          <w:b w:val="false"/>
          <w:i w:val="false"/>
          <w:color w:val="ff0000"/>
          <w:sz w:val="28"/>
        </w:rPr>
        <w:t>№ 48/13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2009 жылғы 18 қыркүйектегі "Халық денсаулығы және денсаулық сақтау жүйесі туралы" кодексінің 9-бабы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7-бабы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облыстық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"Азаматтардың жекелеген санаттарына амбулаториялық емдеу кезінде тегін дәрілік заттарды қосымша беру туралы" Солтүстік Қазақстан облыстық мәслихатының 2020 жылғы 11 наурыздағы № 40/5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20 наурызда Қазақстан Республикасы нормативтік құқықтық актілерінің электрондық түрдегі эталондық бақылау банкінде жарияланды, Нормативтік құқықтық актілерді мемлекеттік тіркеу тізілімінде № 6102 болып тіркелді) мына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облыстық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Притчин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облыстық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облыстық мәслихаты 2020 жылғы 28 мамыры № 43/7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облыстық мәслихаттың 2020 жылғы 11 наурыздағы № 40/5 шешіміне қосымша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азаматтарының жекелеген санаттарына амбулаториялық емделу кезінде қосымша берілетін тегін дәрілік заттар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4"/>
        <w:gridCol w:w="625"/>
        <w:gridCol w:w="4193"/>
        <w:gridCol w:w="2884"/>
        <w:gridCol w:w="2480"/>
        <w:gridCol w:w="974"/>
      </w:tblGrid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№ 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Дәрілік заттардың атауы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Аурулардың халықаралық жіктемесі 10 – қайта қарау бойынша аурулардың тобы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Аурулардың синонимдері және атаулары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Дәрілік заттарды тағайындау үшін көрсетімдер (дәрежесі, сатысы, ауыр ағымы)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 санаты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Инфликсимаб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Тоцилизумаб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</w:t>
            </w:r>
          </w:p>
          <w:bookmarkEnd w:id="5"/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Балалардағы жасөспірімдердің жүйелік бастамалы артриті (M 08.2)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Ювенилді идиопатикалық артрит жүйелі нұсқасы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Ауырлықтың барлық сатысы мен дәрежесі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Диспансерлік есепте тұрған барлық санаттар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 алмасуының бұзылуы (Е 84.8)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көріністі жылауықты фиброз (муковисцидоз)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Ауырлықтың барлық сатысы мен дәрежесі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Диспансерлік есепте тұрған барлық санаттар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Риоцигуат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Өкпелік бастапқы гипертензия (I 27.0)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Идиопатикалық өкпе артериясының гипертензиясы (бұдан әрі - ӨАГ ), тұқымқуалаушы ӨАГ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Ауырлықтың барлық сатысы мен дәрежесі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Диспансерлік есепте тұрған барлық санаттар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 тіннің жүйелік зақымданулары (М 31.3)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Вегенер гранулематозы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Ауырлықтың барлық сатысы мен дәрежесі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Диспансерлік есепте тұрған барлық санаттар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Инфликсимаб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Жұқпалы емес энтерит пен колит (К 51)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Ойық жаралы колит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Ауырлықтың барлық сатысы мен дәрежесі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Диспансерлік есепте тұрған барлық санаттар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мен тіндер ауыстырғаннан кейінгі күйлері (Z 94.0)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Трансплантацияланған бүйректің болуы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Ауырлықтың барлық сатысы мен дәрежесі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Диспансерлік есепте тұрған барлық санаттар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Алглюкозидаза альфа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Гликоген жиналу аурулары (E 74.0)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Помпе ауруы (2 типті гликогеноз)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Ауырлықтың барлық сатысы мен дәрежесі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Диспансерлік есепте тұрған барлық санаттар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Кабозантиниб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Бүйрек қалқанынан басқа, бүйректің қатерлі ісіктері (С 64)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Бүйректің қатерлі ісіктері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Ауырлықтың барлық сатысы мен дәрежесі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Диспансерлік есепте тұрған барлық санаттар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Экулизумаб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Ұстамалы гемоглобинурия, түнгі (Маркиафавтар-Микели) (D 59.5)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Ұстамалы гемоглобинурия, түнгі (Маркиафавтар-Микели)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Ауырлықтың барлық сатысы мен дәрежесі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Диспансерлік есепте тұрған барлық санаттар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Вигабатрин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Эпилепсия (G40)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Эпилепсия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Ауырлықтың барлық сатысы мен дәрежесі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Диспансерлік есепте тұрған барлық санаттар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