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6c29" w14:textId="ed16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2020 жылғы 28 мамырдағы № 43/8 шешімі. Солтүстік Қазақстан облысының Әділет департаментінде 2020 жылғы 4 маусымда № 6330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В.Притчин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мәслихаты 2020 жылғы 28 мамыры № 43/8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мәслихатының күші жойылған кейбір шешімдерінің тізбесі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облыстық мәслихатының "Солтүстік Қазақстан облысы Петропавл қаласының тарихи-мәдени мұра объектілері құрылысын салуды реттеу аймақтарының, қорғау аймақтарының шекараларын бекіту туралы" 2015 жылғы 6 қарашадағы № 39/4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4 желтоқсанда "Әділет" Қазақстан Республикасы нормативтік құқықтық актілерінің ақпараттық-құқықтық жүйесінде жарияланған, Нормативтік құқықтық актілерді мемлекеттік тіркеу тізілімінде № 3476 болып тіркелді).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облыстық мәслихатының "Солтүстік Қазақстан облысы Петропавл қаласының тарихи-мәдени мұра объектілері құрылысын салуды реттеу аймақтарының, қорғау аймақтарының шекараларын бекіту туралы" 2016 жылғы 20 маусымдағы № 3/5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27 шілдеде "Әділет" Қазақстан Республикасы нормативтік құқықтық актілерінің ақпараттық-құқықтық жүйесінде жарияланған, Нормативтік құқықтық актілерді мемлекеттік тіркеу тізілімінде № 3835 болып тіркелді).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Солтүстік Қазақстан облыстық мәслихатының "</w:t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қаласының тарихи-мәдени мұра объектілері құрылысын салуды реттеу аймақтарының, қорғау аймақтарының шекараларын бекіту туралы" Солтүстік Қазақстан облыстық мәслихаттың 2016 жылғы 20 маусымдағы № 3/5 шешіміне өзгеріс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2019 жылғы 30 наурыздағы № 20/10 (2018 жылғы 25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4663 болып тіркелді).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Солтүстістік Қазақстан облыстық мәслихатының "Солтүстік Қазақстан облысы Петропавл қаласының тарихи-мәдени мұра объектілері құрылысын салуды реттеу аймақтарының, қорғау аймақтарының шекараларын бекіту туралы" Солтүстік Қазақстан облыстық мәслихатының 2016 жылғы 20 маусымдағы № 3/5 шешіміне өзгерістер енгізу туралы" 2019 жылғы 11 желтоқсандағы № 39/3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19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5732 болып тіркелді).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Солтүстік Қазақстан облысы мәслихатының "Солтүстік Қазақстан облыстық мәслихат аппараты" коммуналдық мемлекеттік мекемесінің қызметтік куәлігін беру Қағидаларын және оның сипаттамасын бекіту туралы" 2016 жылғы 10 қазандағы № 6/8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09 қарашада "Әділет" Қазақстан Республикасы нормативтік құқықтық актілерінің ақпараттық-құқықтық жүйесінде жарияланған, Нормативтік құқықтық актілерді мемлекеттік тіркеу тізілімінде № 3916 болып тіркелді).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