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0a19" w14:textId="0ad0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бойынша коммуналдық көрсетілетін қызметтерді ұсыну қағидаларын бекіту туралы" Солтүстік Қазақстан облысы әкімдігінің 2015 жылғы 25 қарашадағы № 459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8 шілдедегі № 184 қаулысы. Солтүстік Қазақстан облысының Әділет департаментінде 2020 жылғы 9 шілдеде № 6443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бойынша коммуналдық көрсетілетін қызметтерді ұсыну қағидаларын бекіту туралы" Солтүстік Қазақстан облысы әкімдігінің 2015 жылғы 25 қарашадағы № 459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 ақпанда "Әділет" Қазақстан Республикасы нормативтік құқықтық актілерінің ақпараттык-құқықтық жүйесінде жарияланды, Нормативтiк құқықтық актiлерiнiң мемлекеттiк тіркеу тізілімінде № 3529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әкімдігінің энергетика және тұрғын үй-коммуналдық шаруашылық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