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0b7c" w14:textId="be30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11 тамыздағы № 214 қаулысы. Солтүстік Қазақстан облысының Әділет департаментінде 2020 жылғы 13 тамызда № 6477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мемлекеттік сәулет-құрылыс бақылау және лицензиялау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тамызы № 214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кейбір күші жойылған қаулыларының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әкімдігінің "Сәулет, қала құрылысы және құрылыс қызметі саласындағы мемлекеттік көрсетілетін қызмет регламенттерін бекіту туралы" 2016 жылғы 25 мамырдағы № 171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13 шілде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3786 болып тіркелді).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әкімдігінің "Сәулет, қала құрылысы және құрылыс саласындағы жобаларды басқару жөніндегі ұйымдарды аккредиттеу" мемлекеттік көрсетілетін қызмет регламентін бекіту туралы" 2016 жылғы 15 маусымдағы № 214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20 шілде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3809 болып тіркелді).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әкімдігінің "Сәулет, қала құрылысы және құрылыс қызметі саласындағы мемлекеттік көрсетілетін қызмет регламенттерін бекіту туралы" Солтүстік Қазақстан облысы әкімдігінің 2016 жылғы 25 мамырдағы № 171 қаулысына өзгерістер енгізу туралы" 2016 жылғы 27 қыркүйектегі № 365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14 қараша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3914 болып тіркелді).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Солтүстік Қазақстан облысы әкімдігінің "Сәулет, қала құрылысы және құрылыс қызметі саласындағы мемлекеттік көрсетілетін қызмет регламенттерін бекіту туралы" Солтүстік Қазақстан облысы әкімдігінің 2016 жылғы 25 мамырдағы № 171 қаулысына өзгерістер енгізу туралы" 2019 жылғы 25 шілдедегі № 203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08 тамыз Қазақстан Республикасы Нормативтік құқықтық актілерінің эталондық бақылау банкінде электрондық түрде жарияланды, Нормативтік құқықтық актілерді мемлекеттік тіркеу тізілімінде № 5489 болып тіркелді).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