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3557" w14:textId="4673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2020 жылғы 19 қыркүйектегі № 246 қаулысы. Солтүстік Қазақстан облысының Әділет департаментінде 2020 жылғы 19 қыркүйекте № 6539 болып тіркелді. Күші жойылды - Солтүстік Қазақстан облысы әкімдігінің 2020 жылғы 20 желтоқсандағы № 338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әкімдігінің 20.12.2020 </w:t>
      </w:r>
      <w:r>
        <w:rPr>
          <w:rFonts w:ascii="Times New Roman"/>
          <w:b w:val="false"/>
          <w:i w:val="false"/>
          <w:color w:val="ff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2015 жылғы 9 ақпандағы № 7-1/86 "Шектеу іс-шараларын және карантинді белгілеу немесе алып тастау қағидаларын бекіту туралы" бұйрығымен (Нормативтік құқықтық актілерді мемлекеттік тіркеу тізілімінде № 10414 болып тіркелді) бекітілген Шектеу іс-шараларын және карантинді белгілеу немесе алып тастау қағидаларының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"Карантинді белгілеу туралы" Солтүстік Қазақстан облысы бас мемлекеттік ветеринариялық-санитариялық инспекторының 2020 жылғы 17 қыркүйектегі № 01-04/793 ұсынысы негізінде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Жұқпалы құс тұмауы ауруының пайда болу жағдайына байланысты Солтүстік Қазақстан облысының аумағында орналасқан елді мекендерде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карантин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ветеринария басқармасы" коммуналдық мемлекеттік мекемесі Қазақстан Республикасының заңнамасында белгіленген тәртіппен қамтамасыз етсін: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Солтүстік Қазақстан облысы әкімдігінің интернет-ресурсында орналастыруды.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19 қыркүйегі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246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Жұқпалы құс тұмауы ауруының пайда болу жағдайына байланысты карантин белгіленген Солтүстік Қазақстан облысының аумағында орналасқан елді мекендері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әкімдігінің 20.10.2020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енгізіледі);жаңа редакцияда - Солтүстік Қазақстан облысы әкімдігінің 04.11.2020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</w:t>
      </w:r>
      <w:r>
        <w:rPr>
          <w:rFonts w:ascii="Times New Roman"/>
          <w:b w:val="false"/>
          <w:i w:val="false"/>
          <w:color w:val="ff0000"/>
          <w:sz w:val="28"/>
        </w:rPr>
        <w:t xml:space="preserve">өзгерістер енгізілді - Солтүстік Қазақстан облысы әкімдігінің 10.11.2020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11.11.2020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17.11.2020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қаулыларымен.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қаулысымен.;</w:t>
            </w:r>
          </w:p>
          <w:bookmarkEnd w:id="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қаулысымен.;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</w:p>
          <w:bookmarkEnd w:id="1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аудан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9.Шөптікөл ауылдық округінің Разгульное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9-1. Рузаев ауылдық округінің Рузаевка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11-1. Чистополье ауылдық округінің Ялты ауылы;</w:t>
            </w:r>
          </w:p>
          <w:bookmarkEnd w:id="1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</w:p>
          <w:bookmarkEnd w:id="1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</w:p>
          <w:bookmarkEnd w:id="1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Күші жойылды - Солтүстік Қазақстан облысы әкімдігінің 24.11.2020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Күші жойылды - Солтүстік Қазақстан облысы әкімдігінің 24.11.2020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Күші жойылды - Солтүстік Қазақстан облысы әкімдігінің 17.11.2020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Күші жойылды - Солтүстік Қазақстан облысы әкімдігінің 24.11.2020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</w:p>
          <w:bookmarkEnd w:id="1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ауданы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Күші жойылды - Солтүстік Қазақстан облысы әкімдігінің 17.11.2020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Күші жойылды - Солтүстік Қазақстан облысы әкімдігінің 17.11.2020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</w:p>
          <w:bookmarkEnd w:id="1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</w:p>
          <w:bookmarkEnd w:id="1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Күші жойылды - Солтүстік Қазақстан облысы әкімдігінің 17.11.2020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Күші жойылды - Солтүстік Қазақстан облысы әкімдігінің 17.11.2020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Күші жойылды - Солтүстік Қазақстан облысы әкімдігінің 17.11.2020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Күші жойылды - Солтүстік Қазақстан облысы әкімдігінің 17.11.2020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 Теңдік ауылдық округінің Теңдік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Күші жойылды - Солтүстік Қазақстан облысы әкімдігінің 17.11.2020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қаулысымен.</w:t>
            </w:r>
          </w:p>
          <w:bookmarkEnd w:id="1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 Ақсуат ауылдық округінің Ақсуат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</w:p>
          <w:bookmarkEnd w:id="1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 ауданы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 Приишим ауылдық округінің Повозочное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Күші жойылды - Солтүстік Қазақстан облысы әкімдігінің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 күнінен бастап қолданысқа енгізіледі) қаулысымен;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 Сухорабов ауылдық округінің Сухорабовка ауылы.</w:t>
            </w:r>
          </w:p>
          <w:bookmarkEnd w:id="1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