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c764" w14:textId="d9ec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1 қазандағы № 267 қаулысы. Солтүстік Қазақстан облысының Әділет департаментінде 2020 жылғы 6 қазанда № 6578 болып тіркелді. Күші жойылды - Солтүстік Қазақстан облысы &amp;#601;кімдігінің 2021 жылғы 15 наурыздағы № 46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15.03.2021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2020 жылғы 20 наурыздағы № 126 "Экономиканы тұрақтандыру жөніндегі одан арғы шаралар туралы" Қазақстан Республикасы Президентiнiң 2020 жылғы 16 наурыздағы № 287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жөнiндегi шаралар туралы" қаулысына сәйкес Солтүстік Қазақстан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жергілікті атқарушы органының ішкі нарықта айналысқа жіберу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шарттары: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 шығарылатын жыл – 2020 жыл;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облыстардың, республикалық маңызы бар қалалардың, астананың жергілікті атқарушы органдары мемлекеттік және үкіметтік бағдарламаларды іске асыру аясында тұрғын үй құрылысын қаржыландыруға ішкі нарықта айналысқа жіберу үшін шығаратын мемлекеттік бағалы қағаздар;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6 000 000 000,0 (алты миллиард) теңгеден аспайды;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және үкіметтік бағдарламаларды іске асыру аясында тұрғын үй құрылысын қаржыландыру.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қаржы басқармасы" коммуналдық мемлекеттік мекемесі Қазақстан Республикасының заңнамасында белгіленген тәртіпте: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бағалы қағаздарды шығаруды қамтамасыз етсін.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 және 2020 жылғы 22 сәуірден бастап туындаған құқықтық қатынастарға таралады.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