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b3e5" w14:textId="243b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жылға арналған пестицидтердің, биоагенттердiң (энтомофагтардың) тізбесі мен субсидиялар нормаларын, сондай-ақ пестицидтерді, биоагенттердi (энтомофагтарды) субсидиялауға арналған бюджет қаражатының көлемдерін бекіту туралы" Солтүстік Қазақстан облысы әкімдігінің 2020 жылғы 15 шілдедегі № 189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27 қазандағы № 295 қаулысы. Солтүстік Қазақстан облысының Әділет департаментінде 2020 жылғы 28 қазанда № 6607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"Өсiмдiк шаруашылығы өнiмiнiң шығымдылығы мен сапасын арттыруды субсидиялау қағидаларын бекіту туралы" бұйрығымен (Нормативтік құқықтық актілерді мемлекеттік тіркеу тізілімінде № 20209 болып тіркелді) бекітілген Өсiмдiк шаруашылығы өнiмiнiң шығымдылығы мен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78-тармағына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әкімдігінің "2020 жылға арналған пестицидтердің, биоагенттердiң (энтомофагтардың) тізбесі мен субсидиялар нормаларын, сондай-ақ пестицидтерді, биоагенттердi (энтомофагтарды) субсидиялауға арналған бюджет қаражатының көлемдерін бекіту туралы" 2020 жылғы 15 шілдедегі № 189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шілдеде Қазақстан Республикасы нормативтік құқықтық актілерінің электрондық түрінде эталондық бақылау банкінде жарияланды, Нормативтік құқықтық актілерді мемлекеттік тіркеу тізілімінде № 6450 болып тіркелді)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ауыл шаруашылығы және жер қатынастары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жариялағаннан кейін Солтүстік Қазақстан облысы әкімдігінің интернет-ресурсында орналастыруды.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"15"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пестицидтердің, биоагенттердiң (энтомофагтардың) тізбесі мен субсидиялар нормалары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2"/>
        <w:gridCol w:w="5375"/>
        <w:gridCol w:w="1690"/>
        <w:gridCol w:w="3683"/>
      </w:tblGrid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(литр, килограмм)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Пестицидтің (тектесінің) 1 литріне (килограмына)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ГРЕЙН ЭКСТРА 2,4-Д су ерітіндісі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АМИНСПРЕЙ, су ерітіндісі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ВАЛСАМИН, 72% су ерітіндісі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ПИЛАР 2,4-Д, 72%, су ерітіндісі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ДЕЗОРМОН, 72% сулы концентрат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2,4-Д дихлорфенокси сірке қышқылы, 905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ЭСТЕР СУПЕР,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2,4-Д дихлорфенокси сірке қышқылы, 600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ЭСТЕТ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1 205,40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грамм/литр + флорасулам, 5,35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АССОЛЮТА майлы концентрат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флорасулам, 7,4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суспензиялы эмульсия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ДИСКАТОР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 суспензиялы эмульсия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суспензиялы эмульсия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 ЭКСТРА,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ЗЕРНОМАКС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ОКТАПОН экстра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850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ЭСКАДРОН 70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Тауэрспрей 85%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ЭСТЕРОН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905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ГЕКСИЛ 905,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РОБУСТО СУПЕР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ЭСТЕРОН 600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ЭКСТРА 905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ЭФИРАКС,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КЛИАРАП,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клопиралид эфирі, 500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ЭЛЬФ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2,4-Д қышқылы, 300 грамм/литр + флорасулам, 3, 7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суспензиялы эмульсия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2,4-Д қышқылы, 420 грамм/литр + дикамба қышқылының 2 этилгексилді эфирі, 60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 ПРЕМИУМ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метсульфурон - метил, 600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ЭЛАМЕТ зауытты бинарлы қаптама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триасульфурон, 750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зауытты бинарлы қаптама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720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ГРЕЙН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Д–АРМОН–Эфир 72%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коллоидты ерітінді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диметиламин тұзы түріндегі 2,4-Д қышқылы, 344 грамм/литр + диметиламин тұзы түріндегі қышқыл дикамбасы, 120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 қоспасы түріндегі 2,4-Д қышқылы, 550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 сулы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қышқылы, 410 грамм/литр + клопиралид, күрделі 2-этилгексил эфирі түріндегі 40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КЛОПЭФИР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 қышқылы 500 грамм/литр, диметиламин түріндегі калий және натрий тұздары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суда еритін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30 349,50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су ерітіндісі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– калий тұздары, 12, 5%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суда еритін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ЗЕЛЛЕК СУПЕР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ИМПУЛЬС,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ГАЛАКТАЛТ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ГУРОН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РАМОН СУПЕР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ДЕЛИК, 240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ДОМИНАТОР 360,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ГЛИФОС, су ерітіндісі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КЕРНЕЛ, су ерітіндісі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глифосат, 450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су ерітіндісі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КУНГФУ, 54% су ерітіндісі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540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БАЗУКА, су ерітіндісі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тұзы түріндегі глифосат қышқылы, 600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*ЖОЙҚЫН МЕГА, 60% су ерітіндісі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изопропиламин және калий тұздары түріндегі глифосат, 540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еритін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калий тұзы түріндегі глифосат, 500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изопропиламин тұзы түріндегі глифосат, 480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360,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450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грамм/килограмм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75%,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тұзы түріндегі глифосат қышқылы, 480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*ПАССАТ 480,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тұзы түріндегі глифосат қышқылы, 360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*БАСТА 15%,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дикамба қышқылы, 360, грамм/литр + хлорсульфурон қышқылы, 22,2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 4 Д, 357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дикамба, 480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дикамба қышқылы, 480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су ерітіндісі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ФРОНТЬЕР оптима 72%,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 – Д диметиламин тұзы,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4 - Д диметиламин тұзы, 860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дикамба қышқылы, 480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еритін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4,8 %, суда еритін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5 357,10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4,8%, суда еритін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5 357,10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КЛИАФИЛТ 4,8%, суда еритін концентрат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5 357,10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ЕВРО–ЛАЙТНИНГ ПЛЮС, 2,4 % суда еритін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суда еритін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БАЙТӨРЕ, сулы-суспензиялық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ГРЕЙДЕР, сулы-гликольды ерітінді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сулы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10%, сулы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ЛИГР, суда еритін концентрат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10%, сулы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сулы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10 %, сулы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йодосульфурон - метил - натрий, 11, 3 грамм/килограмм + тиенкарбазон - метил, 22, 5 грамм/килограмм + мефенпир - диэтил - антидот, 135 грамм/килограмм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йодосульфурон - метил - натрий, 25 грамм/литр + амидосульфурон, 100 грамм/литр + мефенпир - диэтил - антидот 250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СЕЛЕКТ,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майлы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ЛЕГИОН КОМБИ,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СПАЙДЕР,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ЭФЕС,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ЦЕНТУР,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МАГНЕТО,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КАДИМ 240,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клоквинтоцет-мексил, 60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ЛЕГГЕРО ФОРТЕ,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ВАРЯГ,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ТОПИК СУПЕР, 240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ЦЕНТУРИОН, майлы-сулы эмульсия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СТАЗИС,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ЛИБЕРТИ ПЛЮС,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грамм/литр + клоксинтоцет - мексил, 20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ГОРИЗОН 080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ОВЕН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 480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коллоидты ерітінді концентраты коллоидты ерітінді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РАЛИД ЭКСТРА суда еритін түйіршіктер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грамм/литр + никосульфурон, 30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майлы дисперсия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майлы дисперсия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ДИОНИС, 40%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суспензия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АКЦЕНТ ПРИМА 96%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ЗОНТРАН коллоидты ерітінді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ЗЕНКОР ультра,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21 428,5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38 940,0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38 940,0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60%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70 грамм/килограмм + тифенсульфурон - метил, 680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грамм/литр + клопиралид, 100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СПИРИТ ГРАНД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ГОАЛ 2Е,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ГОТРИЛ 24%,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ОКСИФЕН 240,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ФЛЮРОФЕН 240,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СТОМП 33%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1 247,0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эмульгируемый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КАЛКАН,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СТОП 33%,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СТАРТ 35%,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дисперсия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суда еритін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АКСИАЛ 045,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АКСИАЛ 050,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майлы дисперсия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СОЛИТО 320,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ГЕЗАГАРД, 500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ГЕЗАМЕТРИН, 50%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ОМЕГА, 50%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БОКСЕР 800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суда еритін ұнтақ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құрғақ ағынды суспензия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РИМКОРН, суда еритін түйіршіктер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ГАРДО ГОЛД 500,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суспензиялы эмульсия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ДОАЛ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 ПЛЮС 960,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СИМБА,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 ағынды суспензия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құрғақ ағынды суспензия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құрғақ ағынды суспензия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75% құрғақ ағынды суспензия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ағынды суспензия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феноксапроп - п - этил, 100 грамм/литр + клоквинтоцет - мексил (антидот), 27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ЗЛАКОФОРТЕ 100,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ОЦЕЛОТ,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 - п - этил, 69 грамм/литр + мефенпир - диэтил (антидот), 75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ЯГУАР майлы-сулы эмульсия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2 624,10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 СУПЕР 7,5% майлы-сулы эмульсия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2 624,10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7,5%, майлы-сулы эмульсия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2 624,10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ЗЛАКОСУПЕР 7,5%, майлы-сулы эмульсия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2 624,10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АВЕСТАР ГРАНТ,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 - п - этил, 140 грамм/литр + клодинафоп - прапаргил, 90 грамм/литр + клоквинтоцет - мексил, 72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майлы-сулы эмульсия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5 810,80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СКАУТ ФОРТЕ,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5 810,80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БОТАКАН-СУПЕР,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 - п - этил, 100 грамм/литр + мефенпир - диэтил (антидот), 27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ГРАМИ СУПЕР,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 СУПЕР 100, 10%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сулы эмульсия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БАРС СУПЕР, 10% концентрат эмульсии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феноксапроп-п-этил, 100 грамм/литр + фенхлоразол-этил (антидот), 27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 СУПЕР,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КЛИНЧ 100, 10 %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феноксапроп-п-этил, 100 грамм/литр + фенхлоразол-этил (антидот), 50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РЫСЬ СУПЕР, 10%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АВЕСТАР, 10%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ФУРОРЕ ультра, майлы-сулы эмульсия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 ТУРБО,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ПРОКСИМУС,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феноксапроп-п-этил, 120 грамм/литр + фенхлоразол-этил (антидот), 60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АВЕЦИД СУПЕР 12%,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 - п - этил, 140 грамм/литр + клохинтоцет-мексил (антидот), 47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ОВСЮГЕН СУПЕР,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КУГАР,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ПОЛГАР,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КУГАР ФОРТЕ,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БЕЛЛИСИМО майлы-сулы эмульсия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ОВСЮГЕН экстра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ФАБРИС майлы-сулы эмульсия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СМАРАГД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РЫСЬ УЛЬТРА, майлы-сулы эмульсия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нафталевый ангидрид (антидот), 125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ГРАССЕР, майлы-сулы эмульсия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диэтил, 30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пропагил, 45 грамм/литр + клоквинтоцет - мексил, 34, 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ЭРЛИКОН,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40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микрокапсулаландырылған эмульсия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СТАРАНЕ ПРЕМИУМ 330,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ДЕМЕТРА,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иодосульфурон - метил - натрия, 1, 0 грамм/литр + тиенкарбазон - метил, 10 грамм/литр + ципросульфид - антидот, 15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майлы дисперсия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ПАНТЕРА 4 %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 4 %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ГЛАДИАТОР, 4 %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майлы дисперсия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суспензия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СТРАТОС УЛЬТРА, 10 %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84 419,50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БИЦЕПС ГАРАНТ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 ГАРАНТ,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майлы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трифсульфурон - метил 750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510 грамм/литр + флуроксипир, 90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 УЛЬТРА,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 , 410 грамм/литр + флорасулам, 5 грамм/литр + флуроксопир 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ДИСКАТОР ФОРТЕ,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СОЛЬВЕР,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флукабазон, 480 грамм/килограмм + трибенурон - метил, 120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СУПЕР 150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ТАЙПАН,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глифосат қышқылы + дикват 35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 грамм/килограмм глифосат қышқылы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Пауэр,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РИСУЛАМ 250,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ФАЦЕТ КС, 25%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аминная соль 960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КЛИНСПРЕЙ ЭКСТРА, суда еритін түйіршіктер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клодинофоп - пропаргил, 240 грамм/литр + клоквинтоцет - мексил (антидот) 60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КЛОВИТ,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грамм/литр + диурон, 180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АВГУРОН ЭКСТРА,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888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НОПАСАРАН УЛЬТРА,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БОТАКАН 10%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38грамм/литр + хлоримурон-этил 12грамм/литр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 қоспасы түріндегі МЦПА қышқылы, 300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сулы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 + тифенсульфурон-метил, 250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грамм/килограмм + тифенсульфурон-метил, 375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16 205,30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960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960,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фроласуам, 7,4 грамм/литр + изооктил, 2,4-Д дихлорфенокси сірке қышқылы, 540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суспензиялы эмульсия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 + фенмедифам, 110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майлы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500 грамм/килограмм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сулы диспергирлендірілетін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2,4-Д, 452,42 грамм/литр + флорасулам, 6,25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суспензиялы эмульсия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суспензиялы эмульсия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суспензиялы эмульсия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МПЦА, 750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грамм/литр + клоквинтоцет-мексил (антидот), 70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СМАРАГД ФОРТЕ,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200 грамм/литр + клоквинтоцет-мексил (антидот), 40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БЕЛЛИСИМО 2,0,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грамм/литр + амидосульфурон, 250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 ерітіндісі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 + амидосульфурон, 250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тифенсульфурон-метил, 350 грамм/килограмм + метсульфурон-метил, 50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30,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грамм/килограмм + трибенурон-метил, 48 грамм/килограмм + флорасулам, 16 грамм/килограмм + клоквинтоцет-мексил (антидот), 37,5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феноксапроп-п- этил, 170 грамм/литр + клодинафоп-прапаргил, 48,5 грамм/литр + клоквинтоцет-мексил (антидот), 57 грамм/литр 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СКАУТ УЛЬТРА,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МЦПА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ФЮЗИЛАД ФОРТЕ 150,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452,42 грамм/литр + флорасулам, 6,25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суспензиялы эмульсия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суспензия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 эмульсия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грамм/литр + тербутилазин, 125 грамм/литр + мезотрион, 37,5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ФОРСАЖ,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БРОМА,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қышқылы, 750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АГРОКСОН, су ерітіндісі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пропоксикарбазон, 700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АТРИБУТ, 70%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280 грамм/литр + 2,4-Д, 280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БЮКТРИЛ УНИВЕРСАЛ,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2,4-Д, 570 грамм/килограмм + метрибузин, 166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КОМБИ, 73,6% суланатын ұнтақ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бойынша глифосат қышқылы, 700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суда еритін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тритосульфурон + дикамба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 ПЛЮС, 75%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275 грамм/литр + дикамба, 62,5 грамм/литр + мекопроп-п, 62,5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ТАРГЕТ 400, суда еритін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50 грамм/литр + имазапир, 20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ЛИГР ГИБРИД, майлы концентрат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грамм/литр (2,4-Д этилгексилді эфир, 470 грамм/литр) + 2,4-Д қышқылы, 160 грамм/литр (диметилалкил-амин тұзы)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ОКТАПОН СУПЕР,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ТУРБО,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фенмедифам, 91 грамм/литр + десмедифам, 71 грамм/литр + этофумезат, 112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ТРИОФЕН,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диметоата, 300 грамм/литр + бета-циперметрина, 40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КИНФОС,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сулы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КОЛОРАДО, суда еритін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сулы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суда еритін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сулы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сулы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- циперметрин, 100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ФАСКОРД,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ЦУНАМИ,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АГРОЦИП 10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ЦЕПЕЛЛИН,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ФАСТАК, 10 %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 145 грамм/литр + лямда цигалотрин 135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ПИЛАРКОТРИН ZK, суспензия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ЭСПЕРО,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АКТЕЛЛИК 500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ЛЯТРИН,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КАРАТЭ ЗЕОН 050,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КАРАТЭ 050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АХИЛЛЕС,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ТОРО, 5%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ПЕТРА, 5%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ГЮХАРАД, 5%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ДИУРОН,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5 580,30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ГЕРКУЛЕС, 48%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5 580,30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ГАРПУН,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5 580,30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ДИФЛУР, 48 %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грамм/литр + лямбда-цигалотрин, 106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ГЕДЕОН,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ИНСЕКТ,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суспензия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ЭНЖИО 247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57 грамм/литр + имидаклоприд, 210 грамм/литр + лямбда-цигалотрин, 105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АГРИС,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- циперметрин, 200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суспензиялық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майлы-сулы суспензиялық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 200 грамм/литр + лямбда-цигалотрин, 150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ЭСПАДА 350,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 + циперментрин, 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КОРВЕТ,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ХЛОРЦИРИН, 55%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НУРЕЛЛ Д,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КАРДИНАЛ,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КОМБАТ 550,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НУКЕР ПРО,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ЦИФОС 550,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70 %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ГУНСЯО, 10%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 СУПЕР 100,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РИХТЕР,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ПУНТО ЭКСТРА, суда еритін түйіршіктер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15 грамм/литр+ профенофос, 300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САМБО, 315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АСКУМ,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АВАНТ,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ЭЛИСТЕР,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сулы концентрат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СУМИТИОН, 50%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ДАНАДИМ ЭКСПЕРТ,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БИ-58 Новый, 40%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СИРОККО,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еритін ұнтақ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115 грамм/литр + лямбда - цигалотрин, 106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ДЕКСТЕР,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АЛЬВЕРДЕ,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 + лямбда-цигалотрин, 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БОРЕЙ,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БОРЕЙ НЕО,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сулы-суспензия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ДЕЦИС ЭКСПЕРТ,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КОРАГЕН,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 500,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эмамекин бензоат, 50 грамм/килограмм + луфенурон, 400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ПРОКЛЭЙМ ФИТ 450, суда еритін түйіршіктер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210 грамм/литр + бета-циперметрина, 90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ТЕРРАНО,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САНСЭР КОМБИ,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ВЕРТИМЕК 018,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РОНИН,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ПИРИНЕКС СУПЕР,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ОБЕРОН РАПИД,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флубендиамид, 480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БЕЛТ,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гаммацигалотрин, 6,4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ДАНАДИМ ПАУЕР,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400 грамм/килограмм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ЯКУДЗА, сулы-дисперленген түйіршіктер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суспензиялы эмульсия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2 818,50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суспензиялы эмульсия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АЛЬТО СУПЕР 330,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наноэмульсия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ОПТИМО, 20%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СИКУРС,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ФАЛЬКОН, 46%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ЭМИТИ,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РИДЕЛЬ,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ТОРРЕС,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САНСЭР,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ПРОЗАРО КВАНТУМ,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ЭВИТО Т,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коллоидты ерітінді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АЗОРО 400, коллоидты ерітінді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коллоидты ерітінді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БРАВО 500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ТИЛТ 250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эмульсия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АБРИС, 25%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 литрге 300 грамм + флутриафол, литрге 200 грамм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ПИКСЕЛЬ,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ТИРАКС ДУО,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РЕКС ДУО, 49,7%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БАНЗАЙ,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ВАРРО,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СОЛИГОР,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ЗЕНОН АЭРО,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ТРИАФОЛ 25%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2 544,60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СКАЛЬПЕЛЬ 250,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2 544,60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УДАР,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2 544,60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КЛЭРИТИ,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2 544,60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ИМПАКТ, 25%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СКАЙСТАР,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АМИСТАР ЭКСТРА 280,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СУПЕРСТАР,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ТЕНАЗОЛИН,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ЦАРИЦА, майлы-сулы эмульсия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КОЛОСАЛЬ,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ПЛЮС, эмульсия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 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ЭФФЕКТО,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УДАР ФОРТЕ, суспензия концентраты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тебуканазол 230 грамм/литр + пираклостробин 115 грамм/литр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суспензия концентраты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4 776,50</w:t>
            </w:r>
          </w:p>
        </w:tc>
      </w:tr>
    </w:tbl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екі қосарлы мақсаттағы мемлекеттік тіркемесі бар және гербицид және десикант ретінде пайдаланылатын препараттар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"15 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пестицидтерді, биоагенттердi (энтомофагтарды) субсидиялауға бюджеттік қаржы көлемдері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142"/>
        <w:gridCol w:w="10016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теңге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12 076 547 100,00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12 076 547 100,00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