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3d1d" w14:textId="f443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20 желтоқсандағы № 338 қаулысы. Солтүстік Қазақстан облысының Әділет департаментінде 2020 жылғы 22 желтоқсанда № 6842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бұйрығымен (Нормативтік құқықтық актілерді мемлекеттік тіркеу тізілімінде № 10414 болып тіркелді) бекітілген Шектеу іс-шараларын және карантинді белгілеу немесе алып тастау қағидаларының 8-тармағы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"Карантинді алып тастау туралы" Солтүстік Қазақстан облысы мемлекеттік ветеринариялық-санитариялық бас инспекторының 2020 жылғы 10 желтоқсандағы № 01-04/1256 ұсынымы негізінде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 жою жөніндегі ветеринариялық іс-шаралар кешенінің аяқталуына байланысты мына елді мекендерде карантин тоқтатылсын: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 Шөптікөл ауылдық округінің Разгульное ауылы;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 Чистополье ауылдық округінің Ялты ауылы;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 Рузаев ауылдық округінің Рузаевка ауылы;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ауданы Ақсуат ауылдық округінің Ақсуат ауылы;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ауданы Теңдік ауылдық округінің Теңдік ауылы;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ақын ауданы Приишим ауылдық округінің Повозочное ауылы;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ақын ауданы Сухорабов ауылдық округінің Сухорабовка ауылы.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әкімдігі қаулыларының күші жойылды деп танылсын.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әкімдігінің ветеринария басқармасы" коммуналдық мемлекеттік мекемесі Қазақстан Республикасының заңнамасында белгіленген тәртіппен: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әкімінің жетекшілік ететін орынбасарына жүктелсін.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күші жойылған қаулыларының тізбесі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"Карантин белгілеу туралы" Солтүстік Қазақстан облысы әкімдігінің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19 қыркүйекте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6539 болып тіркелді);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"Карантин белгілеу туралы" Солтүстік Қазақстан облысы әкімдігінің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Солтүстік Қазақстан облысы әкімдігінің 2020 жылғы 23 қыркүйектегі № 255 қаулысы (2020 жылғы 24 қыркүйекте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6544 болып тіркелді);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"Карантин белгілеу туралы" Солтүстік Қазақстан облысы әкімдігінің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Солтүстік Қазақстан облысы әкімдігінің 2020 жылғы 28 қыркүйектегі № 260 қаулысы (2020 жылғы 29 қыркүйекте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6550 болып тіркелді);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"Карантин белгілеу туралы" Солтүстік Қазақстан облысы әкімдігінің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Солтүстік Қазақстан облысы әкімдігінің 2020 жылғы 5 қазандағы № 274 қаулысы (2020 жылғы 7 қазанда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6577 болып тіркелді);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"Карантин белгілеу туралы" Солтүстік Қазақстан облысы әкімдігінің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Солтүстік Қазақстан облысы әкімдігінің 2020 жылғы 14 қазандағы № 283 қаулысы (2020 жылғы 15 қазанда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6588 болып тіркелді);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"Карантин белгілеу туралы" Солтүстік Қазақстан облысы әкімдігінің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Солтүстік Қазақстан облысы әкімдігінің 2020 жылғы 20 қазандағы № 290 қаулысы (2020 жылғы 20 қазанда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6595 болып тіркелді);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"Карантин белгілеу туралы" Солтүстік Қазақстан облысы әкімдігінің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Солтүстік Қазақстан облысы әкімдігінің 2020 жылғы 4 қарашадағы № 304 қаулысы (2020 жылғы 5 қарашада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6627 болып тіркелді);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"Карантин белгілеу туралы" Солтүстік Қазақстан облысы әкімдігінің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енгізу туралы" Солтүстік Қазақстан облысы әкімдігінің 2020 жылғы 10 қарашадағы № 308 қаулысы (2020 жылғы 12 қарашада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6646 болып тіркелді).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