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1e4c7" w14:textId="7e1e4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"Петропавл қаласының бас бостандығынан айыру орындарынан босатылған және пробация қызметінде есепте тұрған адамдарды жұмысқа орналастыру үшін жұмыс орындарына квота белгілеу туралы" Петропавл қаласы әкімдігінің 2018 жылғы 9 шілдедегі № 974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қаласы әкімдігінің 2020 жылғы 9 қаңтардағы № 27 қаулысы. Солтүстік Қазақстан облысының Әділет департаментінде 2020 жылғы 17 қаңтарда № 5979 болып тіркелді. Күші жойылды - Солтүстік Қазақстан облысы Петропавл қаласы әкімдігінің 2021 жылғы 19 мамырдағы № 743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Петропавл қаласы әкімдігінің 19.05.2021 </w:t>
      </w:r>
      <w:r>
        <w:rPr>
          <w:rFonts w:ascii="Times New Roman"/>
          <w:b w:val="false"/>
          <w:i w:val="false"/>
          <w:color w:val="ff0000"/>
          <w:sz w:val="28"/>
        </w:rPr>
        <w:t>№ 743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он күнтізбелік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 жұмыспен қамту туралы" Қазақстан Республикасының 2016 жылғы 6 сәуірдегі Заңының 9-бабы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Петропавл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"Петропавл қаласының бас бостандығынан айыру орындарынан босатылған және пробация қызметінде есепте тұрған адамдарды жұмысқа орналастыру үшін жұмыс орындарына квота белгілеу туралы" Петропавл қаласы әкімдігінің 2018 жылғы 9 шілдедегі № 974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(2018 жылғы 20 шілдеде Қазақстан Республикасы нормативтік құқықтық актілерінің Эталондық бақылау банкінде электрондық түрдегі жарияланған, нормативтік құқықтық актілерді мемлекеттік тіркеу тізілімінде № 4836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жетекшілік ететін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Петропавл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 әкімдігінің 2020 жылғы 9 қаңтары № 27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 әкімдігінің 2018 жылғы 9 шілдедегі № 974 қаулысына 2-қосымша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Петропавл қаласы бойынша пробация қызметінің есебінде тұрған адамдар қатарынан тұлғаларды жұмысқа орналастыру үшін жұмыс орындарына квота белгіленген ұйымдар тізімі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4200"/>
        <w:gridCol w:w="2459"/>
        <w:gridCol w:w="2725"/>
        <w:gridCol w:w="1929"/>
      </w:tblGrid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 атауы 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Қызметкерлердің жыл басындағы тізімдік саны (адам)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(қызметкерлердің тізімдік санынан алғандағы пайызы)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 (бірлік)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"Пилон" Құрылыс компаниясы" жауапкершілігі шектеулі серіктестігі 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"Основание" жауапкершілігі шектеулі серіктестігі 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0,4%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"Зерттеу СК" жауапкершілігі шектеулі серіктестігі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"Стройкомпания" жауапкершілігі шектеулі серіктестігі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"Севимсталькон" жауапкершілігі шектеулі серіктестігі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"Сұлтан кондитерлік өнімдері" акционерлік қоғамы 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"Сұлтан-элеватор-диірмен-макарон кешені" акционерлік қоғамы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"Петропавл нан-тоқаш комбинаты" жауапкершілігі шектеулі серіктестігі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"Петропавл нан-тоқаш комбинатының диірмені" еншілес кәсіпорны" жауапкершілігі шектеулі серіктестігі 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