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9cc7" w14:textId="bcb9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Петропавл қаласының бюджетін бекіту туралы" Петропавл қалалық мәслихатының 2019 жылғы 23 желтоқсандағы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2020 жылғы 24 сәуірдегі № 1 шешімі. Солтүстік Қазақстан облысының Әділет департаментінде 2020 жылғы 28 сәуірде № 6278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"2020-2022 жылдарға арналған Петропавл қаласының бюджетін бекіту туралы" 2019 жылғы 23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10 қаңтар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5778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Петропавл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41 158 148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12 685 135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954 947,6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27 434 065,4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50 627 319,9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347 024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447 024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-9 122 147,9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9 122 147,9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13 732 349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6 881 260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2 271 058,9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жылдағы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В.Витченко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2020 жылғы 24 сәуірдегі № 1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2019 жылғы 23 желтоқсандағы № 1 шешiмiне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Петропавл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390"/>
        <w:gridCol w:w="3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Кiрiстер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41 158 148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12 685 135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6 147 715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6 147 715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2 283 370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3 956 050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954 947,6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815 947,6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815 947,6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27 434 065,4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27 434 065,4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27 434 065,4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50 627 319,9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15 680 115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15 533 573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білім беру 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 беру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10 796 489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 білім беру мекемелер үшін оқулықтар мен оқу-әдiстемелiк кешендерді сатып алу және жеткізу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331 175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 білім беру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3 727 065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2 523 169,5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2 477 456,5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540 579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329 926,5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26 632 372,9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17 335 406,1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12 175 517,1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5 159 889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9 192 246,8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1 974 524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940 891,1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1 994 700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473 994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496 591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инженерлік инфрақұрылымды дамыту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бюджеттiк кредиттеу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бюджеттiк кредиттерді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-9 122 147,9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9 122 147,9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13 732 349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 қалдықтары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