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60f2" w14:textId="5226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2020 жылғы 12 маусымдағы № 597 қаулысы. Солтүстік Қазақстан облысының Әділет департаментінде 2020 жылғы 15 маусымда № 6354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 37-бабының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2020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осы салаға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597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2744"/>
        <w:gridCol w:w="4484"/>
        <w:gridCol w:w="4390"/>
      </w:tblGrid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бойынша топтар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ұйымдарындағы тәрбиеленушілер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Бөбекжай 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мақсаттағы 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бір тәрбиеленушіге жұмсалатын шығындардың орташа құны (теңге) 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29768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Мүмкіндігі шектеулі балалар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ұйымдарындағы ата-ананың бір айға ақы төлеу мөлшері (теңге) 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мақсаттағы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(7) жасқа дейін - 12458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дейін- 10036, 3-тен 6 (7) жасқа дейін - 12458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дейін- 10036, 3-тен 6 (7) жасқа дейін- 12458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641"/>
        <w:gridCol w:w="5070"/>
        <w:gridCol w:w="386"/>
        <w:gridCol w:w="407"/>
        <w:gridCol w:w="4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ұйымдарындағы тәрбиеленушілер саны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күн болатын дербес шағын орталықтар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толық күн болатын шағын орталықтар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жарты күн болатын шағын орталық 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оның ішінде: 62 толық емес күн болатын орындар 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бір тәрбиеленушіге жұмсалатын шығындардың орташа құны (теңге) 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29768; толық емес күн болатын орындар үшін 7540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ұйымдарындағы ата-ананың бір айға ақы төлеу мөлшері (теңге) 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дейін- 10036, 3-тен 6 (7) жасқа дейін- 12458 жарты күн болумен-0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дейін- 10036, 3-тен 6 (7) жасқа дейін - 12458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