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2d5e" w14:textId="bc82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2013 жылғы 27 желтоқсандағы № 6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2020 жылғы 16 қазандағы № 4 шешімі. Солтүстік Қазақстан облысының Әділет департаментінде 2020 жылғы 29 қазанда № 6611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2013 жылғы 27 желтоқсандағы № 6 </w:t>
      </w:r>
      <w:r>
        <w:rPr>
          <w:rFonts w:ascii="Times New Roman"/>
          <w:b w:val="false"/>
          <w:i w:val="false"/>
          <w:color w:val="000000"/>
          <w:sz w:val="28"/>
        </w:rPr>
        <w:t>шешіміне</w:t>
      </w:r>
      <w:r>
        <w:rPr>
          <w:rFonts w:ascii="Times New Roman"/>
          <w:b w:val="false"/>
          <w:i w:val="false"/>
          <w:color w:val="000000"/>
          <w:sz w:val="28"/>
        </w:rPr>
        <w:t xml:space="preserve"> ("Қызылжар Нұры" және "Проспект СК" газеттерінде 2014 жылғы 29 қаңтарда жарияланған, нормативтік құқықтық актілерді мемлекеттік тіркеу тізілімінде № 2515 болып тіркелген) келесідей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қазақ тіліндегі шешімінің </w:t>
      </w:r>
      <w:r>
        <w:rPr>
          <w:rFonts w:ascii="Times New Roman"/>
          <w:b w:val="false"/>
          <w:i w:val="false"/>
          <w:color w:val="000000"/>
          <w:sz w:val="28"/>
        </w:rPr>
        <w:t>тақырыбы</w:t>
      </w:r>
      <w:r>
        <w:rPr>
          <w:rFonts w:ascii="Times New Roman"/>
          <w:b w:val="false"/>
          <w:i w:val="false"/>
          <w:color w:val="000000"/>
          <w:sz w:val="28"/>
        </w:rPr>
        <w:t xml:space="preserve"> келесідей редакцияда мазмұндалсын: </w:t>
      </w:r>
    </w:p>
    <w:bookmarkEnd w:id="2"/>
    <w:bookmarkStart w:name="z7" w:id="3"/>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Қағидаларында: </w:t>
      </w:r>
    </w:p>
    <w:bookmarkEnd w:id="4"/>
    <w:bookmarkStart w:name="z9" w:id="5"/>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келесідей редакцияда мазмұндалсын:</w:t>
      </w:r>
    </w:p>
    <w:bookmarkEnd w:id="5"/>
    <w:bookmarkStart w:name="z10" w:id="6"/>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Солтүстік Қазақстан облысы бойынша филиалы";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редакцияда мазмұндалсын:</w:t>
      </w:r>
    </w:p>
    <w:bookmarkStart w:name="z12" w:id="7"/>
    <w:p>
      <w:pPr>
        <w:spacing w:after="0"/>
        <w:ind w:left="0"/>
        <w:jc w:val="both"/>
      </w:pPr>
      <w:r>
        <w:rPr>
          <w:rFonts w:ascii="Times New Roman"/>
          <w:b w:val="false"/>
          <w:i w:val="false"/>
          <w:color w:val="000000"/>
          <w:sz w:val="28"/>
        </w:rPr>
        <w:t>
       "5.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Үлгілік қағидаларда көзделген тәртіппен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келесідей редакцияда мазмұндалсын:</w:t>
      </w:r>
    </w:p>
    <w:bookmarkStart w:name="z15" w:id="8"/>
    <w:p>
      <w:pPr>
        <w:spacing w:after="0"/>
        <w:ind w:left="0"/>
        <w:jc w:val="both"/>
      </w:pPr>
      <w:r>
        <w:rPr>
          <w:rFonts w:ascii="Times New Roman"/>
          <w:b w:val="false"/>
          <w:i w:val="false"/>
          <w:color w:val="000000"/>
          <w:sz w:val="28"/>
        </w:rPr>
        <w:t>
       "18. Әлеуметтік көмек осы Қағидаларға 3-қосымшаның 19) тармақшасында көрсетілген негіздеме бойынша кірістерді есептеусіз Солтүстік Қазақстан облысының облыстық фтизиопульмонология орталығының тізімдері негізінде жылына бір рет 10 (он) айлық есептік көрсеткіш мөлшерінде беріледі.</w:t>
      </w:r>
    </w:p>
    <w:bookmarkEnd w:id="8"/>
    <w:bookmarkStart w:name="z16" w:id="9"/>
    <w:p>
      <w:pPr>
        <w:spacing w:after="0"/>
        <w:ind w:left="0"/>
        <w:jc w:val="both"/>
      </w:pPr>
      <w:r>
        <w:rPr>
          <w:rFonts w:ascii="Times New Roman"/>
          <w:b w:val="false"/>
          <w:i w:val="false"/>
          <w:color w:val="000000"/>
          <w:sz w:val="28"/>
        </w:rPr>
        <w:t>
      Аталған тұлғаларға әлеуметтік көмек, егер олар мемлекеттің толық қамтамасыз етуінде болмаса,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тармақтары</w:t>
      </w:r>
      <w:r>
        <w:rPr>
          <w:rFonts w:ascii="Times New Roman"/>
          <w:b w:val="false"/>
          <w:i w:val="false"/>
          <w:color w:val="000000"/>
          <w:sz w:val="28"/>
        </w:rPr>
        <w:t xml:space="preserve"> келесідей редакцияда мазмұндалсын:</w:t>
      </w:r>
    </w:p>
    <w:bookmarkStart w:name="z19" w:id="10"/>
    <w:p>
      <w:pPr>
        <w:spacing w:after="0"/>
        <w:ind w:left="0"/>
        <w:jc w:val="both"/>
      </w:pPr>
      <w:r>
        <w:rPr>
          <w:rFonts w:ascii="Times New Roman"/>
          <w:b w:val="false"/>
          <w:i w:val="false"/>
          <w:color w:val="000000"/>
          <w:sz w:val="28"/>
        </w:rPr>
        <w:t>
       "22. Өмірлік қиын жағдай туындаған кезде әлеуметтік көмек алу үшін өтініш беруші өзінің немесе отбасының атынан уәкілетті органға өтінішке қоса келесідей құжаттарды береді:</w:t>
      </w:r>
    </w:p>
    <w:bookmarkEnd w:id="10"/>
    <w:bookmarkStart w:name="z20" w:id="11"/>
    <w:p>
      <w:pPr>
        <w:spacing w:after="0"/>
        <w:ind w:left="0"/>
        <w:jc w:val="both"/>
      </w:pPr>
      <w:r>
        <w:rPr>
          <w:rFonts w:ascii="Times New Roman"/>
          <w:b w:val="false"/>
          <w:i w:val="false"/>
          <w:color w:val="000000"/>
          <w:sz w:val="28"/>
        </w:rPr>
        <w:t xml:space="preserve">
      1) жеке басын куәландыратын құжатпен; </w:t>
      </w:r>
    </w:p>
    <w:bookmarkEnd w:id="11"/>
    <w:bookmarkStart w:name="z21" w:id="12"/>
    <w:p>
      <w:pPr>
        <w:spacing w:after="0"/>
        <w:ind w:left="0"/>
        <w:jc w:val="both"/>
      </w:pPr>
      <w:r>
        <w:rPr>
          <w:rFonts w:ascii="Times New Roman"/>
          <w:b w:val="false"/>
          <w:i w:val="false"/>
          <w:color w:val="000000"/>
          <w:sz w:val="28"/>
        </w:rPr>
        <w:t xml:space="preserve">
      2) адамның (отбасы мүшелерінің) табыстары туралы мәліметтермен; </w:t>
      </w:r>
    </w:p>
    <w:bookmarkEnd w:id="12"/>
    <w:bookmarkStart w:name="z22" w:id="13"/>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13"/>
    <w:bookmarkStart w:name="z23" w:id="14"/>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4"/>
    <w:bookmarkStart w:name="z24" w:id="15"/>
    <w:p>
      <w:pPr>
        <w:spacing w:after="0"/>
        <w:ind w:left="0"/>
        <w:jc w:val="both"/>
      </w:pPr>
      <w:r>
        <w:rPr>
          <w:rFonts w:ascii="Times New Roman"/>
          <w:b w:val="false"/>
          <w:i w:val="false"/>
          <w:color w:val="000000"/>
          <w:sz w:val="28"/>
        </w:rPr>
        <w:t>
      23. Салыстырып тексеру үшін құжаттардың төлнұсқалары ұсынылады, содан кейін құжаттардың төлнұсқалары өтініш берушіге қайтарылады.";</w:t>
      </w:r>
    </w:p>
    <w:bookmarkEnd w:id="15"/>
    <w:bookmarkStart w:name="z25" w:id="16"/>
    <w:p>
      <w:pPr>
        <w:spacing w:after="0"/>
        <w:ind w:left="0"/>
        <w:jc w:val="both"/>
      </w:pPr>
      <w:r>
        <w:rPr>
          <w:rFonts w:ascii="Times New Roman"/>
          <w:b w:val="false"/>
          <w:i w:val="false"/>
          <w:color w:val="000000"/>
          <w:sz w:val="28"/>
        </w:rPr>
        <w:t>
      келесідей редакциядағы 19-1-тармақпен толықтырылсын:</w:t>
      </w:r>
    </w:p>
    <w:bookmarkEnd w:id="16"/>
    <w:bookmarkStart w:name="z26" w:id="17"/>
    <w:p>
      <w:pPr>
        <w:spacing w:after="0"/>
        <w:ind w:left="0"/>
        <w:jc w:val="both"/>
      </w:pPr>
      <w:r>
        <w:rPr>
          <w:rFonts w:ascii="Times New Roman"/>
          <w:b w:val="false"/>
          <w:i w:val="false"/>
          <w:color w:val="000000"/>
          <w:sz w:val="28"/>
        </w:rPr>
        <w:t>
       "19-1. Әлеуметтік көмек осы Қағидаларға 3-қосымшаның 21) тармақшасында көрсетілген негіздер бойынша АИТВ-инфекциясының профилактикасы саласындағы қызметті жүзеге асыратын денсаулық сақтау ұйымы ұсынатын тізім негізінде кірістер есебінсіз ай сайын 2 (екі) еселенген ең төмен күнкөріс деңгейі мөлшерінде көрсетіледі</w:t>
      </w:r>
    </w:p>
    <w:bookmarkEnd w:id="17"/>
    <w:bookmarkStart w:name="z27" w:id="18"/>
    <w:p>
      <w:pPr>
        <w:spacing w:after="0"/>
        <w:ind w:left="0"/>
        <w:jc w:val="both"/>
      </w:pPr>
      <w:r>
        <w:rPr>
          <w:rFonts w:ascii="Times New Roman"/>
          <w:b w:val="false"/>
          <w:i w:val="false"/>
          <w:color w:val="000000"/>
          <w:sz w:val="28"/>
        </w:rPr>
        <w:t xml:space="preserve">
      Көрсетілген адамдарға әлеуметтік көмек, егер олар мемлекеттің толық қамтамасыз етуінде болмаса, көрсетіледі.";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мазмұндалсын.</w:t>
      </w:r>
    </w:p>
    <w:bookmarkStart w:name="z32" w:id="19"/>
    <w:p>
      <w:pPr>
        <w:spacing w:after="0"/>
        <w:ind w:left="0"/>
        <w:jc w:val="both"/>
      </w:pPr>
      <w:r>
        <w:rPr>
          <w:rFonts w:ascii="Times New Roman"/>
          <w:b w:val="false"/>
          <w:i w:val="false"/>
          <w:color w:val="000000"/>
          <w:sz w:val="28"/>
        </w:rPr>
        <w:t>
      2. Осы шешім оның алғашқы ресми жарияланғаннан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А.Бердағұлов</w:t>
            </w:r>
            <w:r>
              <w:rPr>
                <w:rFonts w:ascii="Times New Roman"/>
                <w:b w:val="false"/>
                <w:i w:val="false"/>
                <w:color w:val="000000"/>
                <w:sz w:val="20"/>
              </w:rPr>
              <w:t>
</w:t>
            </w:r>
          </w:p>
        </w:tc>
      </w:tr>
    </w:tbl>
    <w:bookmarkStart w:name="z34" w:id="20"/>
    <w:p>
      <w:pPr>
        <w:spacing w:after="0"/>
        <w:ind w:left="0"/>
        <w:jc w:val="both"/>
      </w:pPr>
      <w:r>
        <w:rPr>
          <w:rFonts w:ascii="Times New Roman"/>
          <w:b w:val="false"/>
          <w:i w:val="false"/>
          <w:color w:val="000000"/>
          <w:sz w:val="28"/>
        </w:rPr>
        <w:t>
      КЕЛІСІЛДІ</w:t>
      </w:r>
    </w:p>
    <w:bookmarkEnd w:id="20"/>
    <w:bookmarkStart w:name="z35" w:id="21"/>
    <w:p>
      <w:pPr>
        <w:spacing w:after="0"/>
        <w:ind w:left="0"/>
        <w:jc w:val="both"/>
      </w:pPr>
      <w:r>
        <w:rPr>
          <w:rFonts w:ascii="Times New Roman"/>
          <w:b w:val="false"/>
          <w:i w:val="false"/>
          <w:color w:val="000000"/>
          <w:sz w:val="28"/>
        </w:rPr>
        <w:t>
      Солтүстік Қазақстан</w:t>
      </w:r>
    </w:p>
    <w:bookmarkEnd w:id="21"/>
    <w:bookmarkStart w:name="z36" w:id="22"/>
    <w:p>
      <w:pPr>
        <w:spacing w:after="0"/>
        <w:ind w:left="0"/>
        <w:jc w:val="both"/>
      </w:pPr>
      <w:r>
        <w:rPr>
          <w:rFonts w:ascii="Times New Roman"/>
          <w:b w:val="false"/>
          <w:i w:val="false"/>
          <w:color w:val="000000"/>
          <w:sz w:val="28"/>
        </w:rPr>
        <w:t>
      облысының әкімі</w:t>
      </w:r>
    </w:p>
    <w:bookmarkEnd w:id="22"/>
    <w:bookmarkStart w:name="z37" w:id="23"/>
    <w:p>
      <w:pPr>
        <w:spacing w:after="0"/>
        <w:ind w:left="0"/>
        <w:jc w:val="both"/>
      </w:pPr>
      <w:r>
        <w:rPr>
          <w:rFonts w:ascii="Times New Roman"/>
          <w:b w:val="false"/>
          <w:i w:val="false"/>
          <w:color w:val="000000"/>
          <w:sz w:val="28"/>
        </w:rPr>
        <w:t>
      __________________Қ. Ақсақалов</w:t>
      </w:r>
    </w:p>
    <w:bookmarkEnd w:id="23"/>
    <w:bookmarkStart w:name="z38" w:id="24"/>
    <w:p>
      <w:pPr>
        <w:spacing w:after="0"/>
        <w:ind w:left="0"/>
        <w:jc w:val="both"/>
      </w:pPr>
      <w:r>
        <w:rPr>
          <w:rFonts w:ascii="Times New Roman"/>
          <w:b w:val="false"/>
          <w:i w:val="false"/>
          <w:color w:val="000000"/>
          <w:sz w:val="28"/>
        </w:rPr>
        <w:t>
      2020 жылғы "___"_____________</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 тізбесін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9" w:id="2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үкiметтік органдарының шешiмдерiне сәйкес басқа мемлекеттердің аумағындағы ұрыс қимылдарына қатысқан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 (әскери мамандар мен кеңесшiлердi қоса алғанда);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Кеңестік Социалистік Республикалар Одағының ордендерiмен және медальдарымен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мемлекеттерде әскери қызметін өткеру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мүгедектердің, сондай-ақ қайтыс болуы белгiленген тәртiппен солардың әсеріне байланысты болған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еркiмен кеткен)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бөлiмдерiнiң әскери қызметшiлерiне қалалардың қорғанысына қатысқаны үшiн белгiленген жеңiлдiкті шарттармен зейнетақы тағайындау үшiн 1998 жылғы 1 қаңтарға дейiн еңбек сіңірген жылдарына есептелiп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Әскери-Теңіз Флотының, бұрынғы Кеңестік Социалистік Республикалар Одағының iшкi iстер және мемлекеттік қауіпсіздік әскерлері мен органдарының ерікті жалдамалы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(тәрбиеленушiлері) және юнгалар ретiнде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кезеңiнде әскери қызметшiлер жағдайына көшiрiлген және ұрыс майдандарының тылдағы шекараларыi,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кезеңiнде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концлагерьлнрдегі, геттолардағы және басқа да мәжбүрлеп ұстау орындарындағы кәмелетке толмаған тұтқындар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мүгедегінің немесе жеңілдіктер бойынша Ұлы Отан соғысының мүгедектеріне теңестiрiлген адамның екінші рет некеге тұрмаған жұбайы (зайыбы), сондай-ақ жалпы ауруға шалдығу, жұмыста мертігу және басқа да себептер (құқыққа қайшы келетiндерді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мiнсiз әскери қызметi үшiн бұрынғы Кеңестік Социалистік Республикалар Одағының ордендерiмен және медальдарымен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Ерлері, үш дәрежелі Даңқ, үш дәрежелі Еңбек Даңқы ордендерінің иегерлері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 тізбесін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5" w:id="27"/>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жатқызуға негіздемелердің түпкілікті тізбесі</w:t>
      </w:r>
    </w:p>
    <w:bookmarkEnd w:id="27"/>
    <w:bookmarkStart w:name="z66" w:id="28"/>
    <w:p>
      <w:pPr>
        <w:spacing w:after="0"/>
        <w:ind w:left="0"/>
        <w:jc w:val="both"/>
      </w:pPr>
      <w:r>
        <w:rPr>
          <w:rFonts w:ascii="Times New Roman"/>
          <w:b w:val="false"/>
          <w:i w:val="false"/>
          <w:color w:val="000000"/>
          <w:sz w:val="28"/>
        </w:rPr>
        <w:t>
      1) жетiмдiк;</w:t>
      </w:r>
    </w:p>
    <w:bookmarkEnd w:id="28"/>
    <w:bookmarkStart w:name="z67" w:id="29"/>
    <w:p>
      <w:pPr>
        <w:spacing w:after="0"/>
        <w:ind w:left="0"/>
        <w:jc w:val="both"/>
      </w:pPr>
      <w:r>
        <w:rPr>
          <w:rFonts w:ascii="Times New Roman"/>
          <w:b w:val="false"/>
          <w:i w:val="false"/>
          <w:color w:val="000000"/>
          <w:sz w:val="28"/>
        </w:rPr>
        <w:t>
      2) ата-ана қамқорлығының болмауы;</w:t>
      </w:r>
    </w:p>
    <w:bookmarkEnd w:id="29"/>
    <w:bookmarkStart w:name="z68" w:id="30"/>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30"/>
    <w:bookmarkStart w:name="z69" w:id="31"/>
    <w:p>
      <w:pPr>
        <w:spacing w:after="0"/>
        <w:ind w:left="0"/>
        <w:jc w:val="both"/>
      </w:pPr>
      <w:r>
        <w:rPr>
          <w:rFonts w:ascii="Times New Roman"/>
          <w:b w:val="false"/>
          <w:i w:val="false"/>
          <w:color w:val="000000"/>
          <w:sz w:val="28"/>
        </w:rPr>
        <w:t>
      4) туғаннан үш жасқа дейiнгi балалардың ерте психофизикалық даму мүмкiндiктерiнiң шектелуi;</w:t>
      </w:r>
    </w:p>
    <w:bookmarkEnd w:id="31"/>
    <w:bookmarkStart w:name="z70" w:id="32"/>
    <w:p>
      <w:pPr>
        <w:spacing w:after="0"/>
        <w:ind w:left="0"/>
        <w:jc w:val="both"/>
      </w:pPr>
      <w:r>
        <w:rPr>
          <w:rFonts w:ascii="Times New Roman"/>
          <w:b w:val="false"/>
          <w:i w:val="false"/>
          <w:color w:val="000000"/>
          <w:sz w:val="28"/>
        </w:rPr>
        <w:t>
      5) дене бітімі және (немесе) ақыл-ой мүмкіндіктеріне байланысты организм функцияларының тұрақты бұзылуы;</w:t>
      </w:r>
    </w:p>
    <w:bookmarkEnd w:id="32"/>
    <w:bookmarkStart w:name="z71" w:id="33"/>
    <w:p>
      <w:pPr>
        <w:spacing w:after="0"/>
        <w:ind w:left="0"/>
        <w:jc w:val="both"/>
      </w:pPr>
      <w:r>
        <w:rPr>
          <w:rFonts w:ascii="Times New Roman"/>
          <w:b w:val="false"/>
          <w:i w:val="false"/>
          <w:color w:val="000000"/>
          <w:sz w:val="28"/>
        </w:rPr>
        <w:t xml:space="preserve">
      6) әлеуметтiк мәнi бар аурулардың және айналасындағыларға қауiп төндiретiн аурулардың салдарынан тыныс-тiршiлiгiнiң шектелуi; </w:t>
      </w:r>
    </w:p>
    <w:bookmarkEnd w:id="33"/>
    <w:bookmarkStart w:name="z72" w:id="34"/>
    <w:p>
      <w:pPr>
        <w:spacing w:after="0"/>
        <w:ind w:left="0"/>
        <w:jc w:val="both"/>
      </w:pPr>
      <w:r>
        <w:rPr>
          <w:rFonts w:ascii="Times New Roman"/>
          <w:b w:val="false"/>
          <w:i w:val="false"/>
          <w:color w:val="000000"/>
          <w:sz w:val="28"/>
        </w:rPr>
        <w:t>
      7) жасының егде тартуына байланысты, бұрынғы ауруы және (немесе) мүгедектігі салдарынан өзіне-өзі күтім жасай алмауы;</w:t>
      </w:r>
    </w:p>
    <w:bookmarkEnd w:id="34"/>
    <w:bookmarkStart w:name="z73" w:id="35"/>
    <w:p>
      <w:pPr>
        <w:spacing w:after="0"/>
        <w:ind w:left="0"/>
        <w:jc w:val="both"/>
      </w:pPr>
      <w:r>
        <w:rPr>
          <w:rFonts w:ascii="Times New Roman"/>
          <w:b w:val="false"/>
          <w:i w:val="false"/>
          <w:color w:val="000000"/>
          <w:sz w:val="28"/>
        </w:rPr>
        <w:t>
      8) әлеуметтік бейімсіздікке және әлеуметтік депривацияға алып келген қатыгездікпен қарау;</w:t>
      </w:r>
    </w:p>
    <w:bookmarkEnd w:id="35"/>
    <w:bookmarkStart w:name="z74" w:id="36"/>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36"/>
    <w:bookmarkStart w:name="z75" w:id="37"/>
    <w:p>
      <w:pPr>
        <w:spacing w:after="0"/>
        <w:ind w:left="0"/>
        <w:jc w:val="both"/>
      </w:pPr>
      <w:r>
        <w:rPr>
          <w:rFonts w:ascii="Times New Roman"/>
          <w:b w:val="false"/>
          <w:i w:val="false"/>
          <w:color w:val="000000"/>
          <w:sz w:val="28"/>
        </w:rPr>
        <w:t>
      10) бас бостандығынан айыру орындарынан босатылуы;</w:t>
      </w:r>
    </w:p>
    <w:bookmarkEnd w:id="37"/>
    <w:bookmarkStart w:name="z76" w:id="38"/>
    <w:p>
      <w:pPr>
        <w:spacing w:after="0"/>
        <w:ind w:left="0"/>
        <w:jc w:val="both"/>
      </w:pPr>
      <w:r>
        <w:rPr>
          <w:rFonts w:ascii="Times New Roman"/>
          <w:b w:val="false"/>
          <w:i w:val="false"/>
          <w:color w:val="000000"/>
          <w:sz w:val="28"/>
        </w:rPr>
        <w:t>
      11) пробация қызметінің есебінде болу;</w:t>
      </w:r>
    </w:p>
    <w:bookmarkEnd w:id="38"/>
    <w:bookmarkStart w:name="z77" w:id="39"/>
    <w:p>
      <w:pPr>
        <w:spacing w:after="0"/>
        <w:ind w:left="0"/>
        <w:jc w:val="both"/>
      </w:pPr>
      <w:r>
        <w:rPr>
          <w:rFonts w:ascii="Times New Roman"/>
          <w:b w:val="false"/>
          <w:i w:val="false"/>
          <w:color w:val="000000"/>
          <w:sz w:val="28"/>
        </w:rPr>
        <w:t>
      12) кәмелетке толмағандардың арнаулы білім беру ұйымдарында, ерекше режимде ұстайтын білім беру ұйымдарында болуы;</w:t>
      </w:r>
    </w:p>
    <w:bookmarkEnd w:id="39"/>
    <w:bookmarkStart w:name="z78" w:id="40"/>
    <w:p>
      <w:pPr>
        <w:spacing w:after="0"/>
        <w:ind w:left="0"/>
        <w:jc w:val="both"/>
      </w:pPr>
      <w:r>
        <w:rPr>
          <w:rFonts w:ascii="Times New Roman"/>
          <w:b w:val="false"/>
          <w:i w:val="false"/>
          <w:color w:val="000000"/>
          <w:sz w:val="28"/>
        </w:rPr>
        <w:t>
      13) төрт және одан көп бірге тұратын кәмелетке толмаған балалары бар толық емес көп балалы отбасылардың мұқтаждығы;</w:t>
      </w:r>
    </w:p>
    <w:bookmarkEnd w:id="40"/>
    <w:bookmarkStart w:name="z79" w:id="41"/>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зиян келтіру;</w:t>
      </w:r>
    </w:p>
    <w:bookmarkEnd w:id="41"/>
    <w:bookmarkStart w:name="z80" w:id="42"/>
    <w:p>
      <w:pPr>
        <w:spacing w:after="0"/>
        <w:ind w:left="0"/>
        <w:jc w:val="both"/>
      </w:pPr>
      <w:r>
        <w:rPr>
          <w:rFonts w:ascii="Times New Roman"/>
          <w:b w:val="false"/>
          <w:i w:val="false"/>
          <w:color w:val="000000"/>
          <w:sz w:val="28"/>
        </w:rPr>
        <w:t xml:space="preserve">
      15) Ұлы Отан соғысы ардагерлерінің, басқа мемлекеттер аумағындағы ұрыс қимылдары ардагерлерінің, жеңілдіктер бойынша Ұлы Отан соғысы ардагерлеріне теңестірілген ардагерлердің,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адамдардың және "Ардагерлер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көрсетілген басқа да адамдардың тіс протездеуге 70 (жетпіс) айлық есептік көрсеткіш мөлшеріндегі сомадан аспайтын мұқтаждығы, бағалы металдар мен металл керамикадан, металл акрилден жасалған протездерден басқа; </w:t>
      </w:r>
    </w:p>
    <w:bookmarkEnd w:id="42"/>
    <w:bookmarkStart w:name="z81" w:id="43"/>
    <w:p>
      <w:pPr>
        <w:spacing w:after="0"/>
        <w:ind w:left="0"/>
        <w:jc w:val="both"/>
      </w:pPr>
      <w:r>
        <w:rPr>
          <w:rFonts w:ascii="Times New Roman"/>
          <w:b w:val="false"/>
          <w:i w:val="false"/>
          <w:color w:val="000000"/>
          <w:sz w:val="28"/>
        </w:rPr>
        <w:t xml:space="preserve">
      16) Ұлы Отан соғысы ардагерлерінің, басқа мемлекеттер аумағындағы ұрыс қимылдары ардагерлерінің, жеңілдіктер бойынша Ұлы Отан соғысы ардагерлеріне теңестірілген ардагерлердің,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адамдардың және "Ардагерлер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көрсетілген адамдардың, жалпы аурудан 1, 2, 3 топтағы мүгедектердің және мүгедек балалардың Қазақстан Республикасының санаторийлерінде (профилакторийлерінде) санаторлық-курорттық емделуге мұқтаждығы;</w:t>
      </w:r>
    </w:p>
    <w:bookmarkEnd w:id="43"/>
    <w:bookmarkStart w:name="z82" w:id="44"/>
    <w:p>
      <w:pPr>
        <w:spacing w:after="0"/>
        <w:ind w:left="0"/>
        <w:jc w:val="both"/>
      </w:pPr>
      <w:r>
        <w:rPr>
          <w:rFonts w:ascii="Times New Roman"/>
          <w:b w:val="false"/>
          <w:i w:val="false"/>
          <w:color w:val="000000"/>
          <w:sz w:val="28"/>
        </w:rPr>
        <w:t xml:space="preserve">
      17) Ұлы Отан соғысы ардагерлерінің, басқа мемлекеттер аумағындағы ұрыс қимылдары ардагерлерінің, жеңілдіктер бойынша Ұлы Отан соғысы ардагерлеріне теңестірілген ардагерлердің,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адамдардың, "Ардагерлер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көрсетілген, Семей ядролық полигоны аймағында зардап шеккен басқа да адамдардың, жалпы аурудан 1, 2, 3-топтағы мүгедектердің, мүгедек балалардың, сондай-ақ, мүгедек балаларды алып жүретін азаматтардың Қазақстан Республикасының аумағы бойынша темір жол, автомобиль жолаушылар көлігімен (таксиден басқа) көрсетілген көлік құралдарының бір түрін жөнелту станциясынан емдеуге жатқызу орнына дейін және кері қарай жүруіне мұқтаждығы;</w:t>
      </w:r>
    </w:p>
    <w:bookmarkEnd w:id="44"/>
    <w:bookmarkStart w:name="z83" w:id="45"/>
    <w:p>
      <w:pPr>
        <w:spacing w:after="0"/>
        <w:ind w:left="0"/>
        <w:jc w:val="both"/>
      </w:pPr>
      <w:r>
        <w:rPr>
          <w:rFonts w:ascii="Times New Roman"/>
          <w:b w:val="false"/>
          <w:i w:val="false"/>
          <w:color w:val="000000"/>
          <w:sz w:val="28"/>
        </w:rPr>
        <w:t>
      18) жан басына шаққандағы орташа табысы ең төменгі күнкөріс деңгейінен төмен отбасы мүшелерінің Солтүстік Қазақстан облысының жоғары оқу орындарында күндізгі оқу нысанының құнын төлеуге мұқтаждығы;</w:t>
      </w:r>
    </w:p>
    <w:bookmarkEnd w:id="45"/>
    <w:bookmarkStart w:name="z84" w:id="46"/>
    <w:p>
      <w:pPr>
        <w:spacing w:after="0"/>
        <w:ind w:left="0"/>
        <w:jc w:val="both"/>
      </w:pPr>
      <w:r>
        <w:rPr>
          <w:rFonts w:ascii="Times New Roman"/>
          <w:b w:val="false"/>
          <w:i w:val="false"/>
          <w:color w:val="000000"/>
          <w:sz w:val="28"/>
        </w:rPr>
        <w:t>
      19) туберкулездің белсенді түрімен ауыратын және Солтүстік Қазақстан облысының облыстық фтизиопульмонология орталығында амбулаториялық емделуде жүрген азаматтардың қосымша тамақтануға мұқтаждығы;</w:t>
      </w:r>
    </w:p>
    <w:bookmarkEnd w:id="46"/>
    <w:bookmarkStart w:name="z85" w:id="47"/>
    <w:p>
      <w:pPr>
        <w:spacing w:after="0"/>
        <w:ind w:left="0"/>
        <w:jc w:val="both"/>
      </w:pPr>
      <w:r>
        <w:rPr>
          <w:rFonts w:ascii="Times New Roman"/>
          <w:b w:val="false"/>
          <w:i w:val="false"/>
          <w:color w:val="000000"/>
          <w:sz w:val="28"/>
        </w:rPr>
        <w:t xml:space="preserve">
      20) "Ардагерлер туралы" Қазақстан Республикасының 2020 жылғы 6 мамырдағы Заңының </w:t>
      </w:r>
      <w:r>
        <w:rPr>
          <w:rFonts w:ascii="Times New Roman"/>
          <w:b w:val="false"/>
          <w:i w:val="false"/>
          <w:color w:val="000000"/>
          <w:sz w:val="28"/>
        </w:rPr>
        <w:t>4-бабында</w:t>
      </w:r>
      <w:r>
        <w:rPr>
          <w:rFonts w:ascii="Times New Roman"/>
          <w:b w:val="false"/>
          <w:i w:val="false"/>
          <w:color w:val="000000"/>
          <w:sz w:val="28"/>
        </w:rPr>
        <w:t xml:space="preserve"> көрсетілген Ұлы Отан соғысы ардагерлерінің коммуналдық қызметтерді төлеуге және отын сатып алуға шығындарды өтеуге мұқтаждығы;</w:t>
      </w:r>
    </w:p>
    <w:bookmarkEnd w:id="47"/>
    <w:bookmarkStart w:name="z86" w:id="48"/>
    <w:p>
      <w:pPr>
        <w:spacing w:after="0"/>
        <w:ind w:left="0"/>
        <w:jc w:val="both"/>
      </w:pPr>
      <w:r>
        <w:rPr>
          <w:rFonts w:ascii="Times New Roman"/>
          <w:b w:val="false"/>
          <w:i w:val="false"/>
          <w:color w:val="000000"/>
          <w:sz w:val="28"/>
        </w:rPr>
        <w:t>
      21) адамның иммун тапшылығы вирусынан (АИТВ) туындаған ауруы бар балалардың үнемі күтімге және қосымша күшейтілген тамақтануға мұқтаждығы.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 тізбесін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97" w:id="49"/>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49"/>
    <w:bookmarkStart w:name="z98" w:id="50"/>
    <w:p>
      <w:pPr>
        <w:spacing w:after="0"/>
        <w:ind w:left="0"/>
        <w:jc w:val="both"/>
      </w:pPr>
      <w:r>
        <w:rPr>
          <w:rFonts w:ascii="Times New Roman"/>
          <w:b w:val="false"/>
          <w:i w:val="false"/>
          <w:color w:val="000000"/>
          <w:sz w:val="28"/>
        </w:rPr>
        <w:t>
      20__ жылғы " __ "____________ ____________________ (елді мекен)</w:t>
      </w:r>
    </w:p>
    <w:bookmarkEnd w:id="50"/>
    <w:bookmarkStart w:name="z99" w:id="51"/>
    <w:p>
      <w:pPr>
        <w:spacing w:after="0"/>
        <w:ind w:left="0"/>
        <w:jc w:val="both"/>
      </w:pPr>
      <w:r>
        <w:rPr>
          <w:rFonts w:ascii="Times New Roman"/>
          <w:b w:val="false"/>
          <w:i w:val="false"/>
          <w:color w:val="000000"/>
          <w:sz w:val="28"/>
        </w:rPr>
        <w:t>
      1. Өтініш берушінің тегі, аты, әкесінің аты (бар болса) ____________________________ _________________________________________________________________________________</w:t>
      </w:r>
    </w:p>
    <w:bookmarkEnd w:id="51"/>
    <w:bookmarkStart w:name="z100" w:id="52"/>
    <w:p>
      <w:pPr>
        <w:spacing w:after="0"/>
        <w:ind w:left="0"/>
        <w:jc w:val="both"/>
      </w:pPr>
      <w:r>
        <w:rPr>
          <w:rFonts w:ascii="Times New Roman"/>
          <w:b w:val="false"/>
          <w:i w:val="false"/>
          <w:color w:val="000000"/>
          <w:sz w:val="28"/>
        </w:rPr>
        <w:t>
      2. Тұратын мекенжайы _______________________________________________________ _________________________________________________________________________________</w:t>
      </w:r>
    </w:p>
    <w:bookmarkEnd w:id="52"/>
    <w:bookmarkStart w:name="z101" w:id="53"/>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 _____________________________________________________________________ _____________________________________________________________________.___________</w:t>
      </w:r>
    </w:p>
    <w:bookmarkEnd w:id="53"/>
    <w:bookmarkStart w:name="z102" w:id="54"/>
    <w:p>
      <w:pPr>
        <w:spacing w:after="0"/>
        <w:ind w:left="0"/>
        <w:jc w:val="both"/>
      </w:pPr>
      <w:r>
        <w:rPr>
          <w:rFonts w:ascii="Times New Roman"/>
          <w:b w:val="false"/>
          <w:i w:val="false"/>
          <w:color w:val="000000"/>
          <w:sz w:val="28"/>
        </w:rPr>
        <w:t xml:space="preserve">
      4. Отбасы құрамы (отбасында нақты тұратындар есептеледі) ____ адам, оның ішінде: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55"/>
    <w:p>
      <w:pPr>
        <w:spacing w:after="0"/>
        <w:ind w:left="0"/>
        <w:jc w:val="both"/>
      </w:pPr>
      <w:r>
        <w:rPr>
          <w:rFonts w:ascii="Times New Roman"/>
          <w:b w:val="false"/>
          <w:i w:val="false"/>
          <w:color w:val="000000"/>
          <w:sz w:val="28"/>
        </w:rPr>
        <w:t xml:space="preserve">
      Еңбекке жарамды барлығы _________ адам. </w:t>
      </w:r>
    </w:p>
    <w:bookmarkEnd w:id="55"/>
    <w:bookmarkStart w:name="z104" w:id="56"/>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56"/>
    <w:bookmarkStart w:name="z105" w:id="57"/>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57"/>
    <w:bookmarkStart w:name="z106" w:id="58"/>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 ________________________________________________________________________________ ________________________________________________________________________________.</w:t>
      </w:r>
    </w:p>
    <w:bookmarkEnd w:id="58"/>
    <w:bookmarkStart w:name="z107" w:id="59"/>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 ________________________________________________________________________________.</w:t>
      </w:r>
    </w:p>
    <w:bookmarkEnd w:id="59"/>
    <w:bookmarkStart w:name="z108" w:id="60"/>
    <w:p>
      <w:pPr>
        <w:spacing w:after="0"/>
        <w:ind w:left="0"/>
        <w:jc w:val="both"/>
      </w:pPr>
      <w:r>
        <w:rPr>
          <w:rFonts w:ascii="Times New Roman"/>
          <w:b w:val="false"/>
          <w:i w:val="false"/>
          <w:color w:val="000000"/>
          <w:sz w:val="28"/>
        </w:rPr>
        <w:t>
      Тұрғын үйді ұстауға арналған шығыстар: ________________________________________________________________________________ ________________________________________________________________________________.</w:t>
      </w:r>
    </w:p>
    <w:bookmarkEnd w:id="60"/>
    <w:bookmarkStart w:name="z109" w:id="61"/>
    <w:p>
      <w:pPr>
        <w:spacing w:after="0"/>
        <w:ind w:left="0"/>
        <w:jc w:val="both"/>
      </w:pPr>
      <w:r>
        <w:rPr>
          <w:rFonts w:ascii="Times New Roman"/>
          <w:b w:val="false"/>
          <w:i w:val="false"/>
          <w:color w:val="000000"/>
          <w:sz w:val="28"/>
        </w:rPr>
        <w:t>
      Отбасының табысы: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62"/>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 ___________________________________________ _________________________________________________________________________________ _________________________________________________________________________________. қазіргі уақытта өздері тұрып жатқаннан бөлек өзге тұрғын үйінің болуы (оны пайдаланғаннан түскен мәлімделген табыс) _________________________________________________________________________________ _________________________________________________________________________________.</w:t>
      </w:r>
    </w:p>
    <w:bookmarkEnd w:id="62"/>
    <w:bookmarkStart w:name="z111" w:id="63"/>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bookmarkEnd w:id="63"/>
    <w:bookmarkStart w:name="z112" w:id="64"/>
    <w:p>
      <w:pPr>
        <w:spacing w:after="0"/>
        <w:ind w:left="0"/>
        <w:jc w:val="both"/>
      </w:pPr>
      <w:r>
        <w:rPr>
          <w:rFonts w:ascii="Times New Roman"/>
          <w:b w:val="false"/>
          <w:i w:val="false"/>
          <w:color w:val="000000"/>
          <w:sz w:val="28"/>
        </w:rPr>
        <w:t>
      8. Отбасының өзге де табыстары (нысаны, сомасы, көзі): 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bookmarkEnd w:id="64"/>
    <w:bookmarkStart w:name="z113" w:id="65"/>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_________________________________________________________________________________</w:t>
      </w:r>
    </w:p>
    <w:bookmarkEnd w:id="65"/>
    <w:bookmarkStart w:name="z114" w:id="66"/>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_________________________________________________________________________________</w:t>
      </w:r>
    </w:p>
    <w:bookmarkEnd w:id="66"/>
    <w:bookmarkStart w:name="z115" w:id="67"/>
    <w:p>
      <w:pPr>
        <w:spacing w:after="0"/>
        <w:ind w:left="0"/>
        <w:jc w:val="both"/>
      </w:pPr>
      <w:r>
        <w:rPr>
          <w:rFonts w:ascii="Times New Roman"/>
          <w:b w:val="false"/>
          <w:i w:val="false"/>
          <w:color w:val="000000"/>
          <w:sz w:val="28"/>
        </w:rPr>
        <w:t>
      Комиссия төрағасы: _______________________________________________________________</w:t>
      </w:r>
    </w:p>
    <w:bookmarkEnd w:id="67"/>
    <w:bookmarkStart w:name="z116" w:id="68"/>
    <w:p>
      <w:pPr>
        <w:spacing w:after="0"/>
        <w:ind w:left="0"/>
        <w:jc w:val="both"/>
      </w:pPr>
      <w:r>
        <w:rPr>
          <w:rFonts w:ascii="Times New Roman"/>
          <w:b w:val="false"/>
          <w:i w:val="false"/>
          <w:color w:val="000000"/>
          <w:sz w:val="28"/>
        </w:rPr>
        <w:t>
      Комиссия мүшелері: _______________________________________________________________ ___________________________ ______________________________________________________ ___________________________ ______________________________________________________ (қолдары) (тегі, аты, әкесінің аты)</w:t>
      </w:r>
    </w:p>
    <w:bookmarkEnd w:id="68"/>
    <w:bookmarkStart w:name="z117" w:id="69"/>
    <w:p>
      <w:pPr>
        <w:spacing w:after="0"/>
        <w:ind w:left="0"/>
        <w:jc w:val="both"/>
      </w:pPr>
      <w:r>
        <w:rPr>
          <w:rFonts w:ascii="Times New Roman"/>
          <w:b w:val="false"/>
          <w:i w:val="false"/>
          <w:color w:val="000000"/>
          <w:sz w:val="28"/>
        </w:rPr>
        <w:t>
      Жасалған актімен таныстым: ________________________________________________________</w:t>
      </w:r>
    </w:p>
    <w:bookmarkEnd w:id="69"/>
    <w:bookmarkStart w:name="z118" w:id="70"/>
    <w:p>
      <w:pPr>
        <w:spacing w:after="0"/>
        <w:ind w:left="0"/>
        <w:jc w:val="both"/>
      </w:pPr>
      <w:r>
        <w:rPr>
          <w:rFonts w:ascii="Times New Roman"/>
          <w:b w:val="false"/>
          <w:i w:val="false"/>
          <w:color w:val="000000"/>
          <w:sz w:val="28"/>
        </w:rPr>
        <w:t>
      Өтініш берушінің тегі, аты, әкесінің аты (бар болса) және қолы _________________________________________________________________________________</w:t>
      </w:r>
    </w:p>
    <w:bookmarkEnd w:id="70"/>
    <w:bookmarkStart w:name="z119" w:id="71"/>
    <w:p>
      <w:pPr>
        <w:spacing w:after="0"/>
        <w:ind w:left="0"/>
        <w:jc w:val="both"/>
      </w:pPr>
      <w:r>
        <w:rPr>
          <w:rFonts w:ascii="Times New Roman"/>
          <w:b w:val="false"/>
          <w:i w:val="false"/>
          <w:color w:val="000000"/>
          <w:sz w:val="28"/>
        </w:rPr>
        <w:t>
      Тексеру жүргізілуден бас тартқан _____________________________________________________ Өтініш берушінің (немесе отбасы мүшелерінің бірінің) тегі, аты, әкесінің аты (бар болса) және қолы _________________________________________________________________________________ (өтініш беруші тексеру жүргізуден бас тартқан жағдайда толтырылады)</w:t>
      </w:r>
    </w:p>
    <w:bookmarkEnd w:id="71"/>
    <w:bookmarkStart w:name="z120" w:id="72"/>
    <w:p>
      <w:pPr>
        <w:spacing w:after="0"/>
        <w:ind w:left="0"/>
        <w:jc w:val="both"/>
      </w:pPr>
      <w:r>
        <w:rPr>
          <w:rFonts w:ascii="Times New Roman"/>
          <w:b w:val="false"/>
          <w:i w:val="false"/>
          <w:color w:val="000000"/>
          <w:sz w:val="28"/>
        </w:rPr>
        <w:t>
      Күні _______</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