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e49ba" w14:textId="a7e49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әкімдігінің 2019 жылғы 12 сәуірдегі № 85 "Мүгедектер үшін жұмыс орындарына квота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әкімдігінің 2020 жылғы 6 қаңтардағы № 1 қаулысы. Солтүстік Қазақстан облысының Әділет департаментінде 2020 жылғы 8 қаңтарда № 5799 болып тiркелдi. Күші жойылды - Солтүстік Қазақстан облысы Аққайын ауданы әкімдігінің 2023 жылғы 6 ақпандағы № 23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Аққайын ауданы әкімдігінің 06.02.2023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2016 жылғы 6 сәуірдегі "Халықты жұмыспен қамту туралы" Заңының 9-бабы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2001 жылғы 23 қаңтардағы "Қазақстан Республикасындағы жергілікті мемлекеттік басқару және өзін-өзі басқару"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әкімдігі ҚАУЛЫ ЕТЕДІ: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әкімдігінің "Мүгедектер үшін жұмыс орындарына квота белгілеу туралы" 2019 жылғы 12 сәуірдегі № 85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19 сәуірде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5348 болып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Аққайың ауданы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Елубаев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әкімдігінің 2019 жылы "__" ______ № __ қаулысана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әкімдігінің 2019 жылы 12 сәуірдегі № 85 қаулысана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Ауыр жұмыстарды, еңбек жағдайлары зиянды, қауіпті жұмыс орындарын есептемегенде, жұмыс орындарының санынан мүгедектер үшін жұмыс орындарының квотасы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пайызы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квотаға сәйкес, 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"Черкасское Агро" жауапкершілігі шектеулі серіктестігі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