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0e5f8" w14:textId="730e5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Аққайың ауданының Шағалалы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2020 жылғы 8 қаңтардағы № 35-21 шешімі. Солтүстік Қазақстан облысының Әділет департаментінде 2020 жылғы 9 қаңтарда № 5816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Аққайың ауданының Шағалалы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46007,6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2655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959,6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- 42393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-46007,6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- 10080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- 10080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-10080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- 10080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- 10080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Аққайың ауданы мəслихатының 09.09.2020 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Аққайың ауданы мәслихатының 29.10.2020 </w:t>
      </w:r>
      <w:r>
        <w:rPr>
          <w:rFonts w:ascii="Times New Roman"/>
          <w:b w:val="false"/>
          <w:i w:val="false"/>
          <w:color w:val="000000"/>
          <w:sz w:val="28"/>
        </w:rPr>
        <w:t>№ 42-28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 аумағында мемлекеттік кіріс органдарында тіркеу есебіне қою кезінде мәлімделген: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белгіленсін.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бюджетінен ауылдық округ бюджетіне табысталған бюджеттік субвенция сомасы 34117 мың теңге белгіленсін.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ауылдық округінің бюджетіне аудандық бюджеттен берілетін ағымдағы нысаналы трансферттер 3800 мың теңге сомасында қарастырылсын.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жылғы 1 қаңтардан бастап қолданысқа енгізіледі.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 сессиясының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В.Заика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5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Аққайың ауданының Шағалалы ауылдық округінің бюджеті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Аққайың ауданы мəслихатының 09.09.2020 </w:t>
      </w:r>
      <w:r>
        <w:rPr>
          <w:rFonts w:ascii="Times New Roman"/>
          <w:b w:val="false"/>
          <w:i w:val="false"/>
          <w:color w:val="ff0000"/>
          <w:sz w:val="28"/>
        </w:rPr>
        <w:t>№ 41-3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Аққайың ауданы мәслихатының 29.10.2020 </w:t>
      </w:r>
      <w:r>
        <w:rPr>
          <w:rFonts w:ascii="Times New Roman"/>
          <w:b w:val="false"/>
          <w:i w:val="false"/>
          <w:color w:val="ff0000"/>
          <w:sz w:val="28"/>
        </w:rPr>
        <w:t>№ 42-28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46007,6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бағдар-ламаның әкімшісі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46007,6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органың күрделі шығыстары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35-21 шешіміне 2- қосымша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Шағалалы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35-21 шешіміне 3- қосымша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Аққайың ауданының Шағалалы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