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7787" w14:textId="4c67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Ивановка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35-14 шешімі. Солтүстік Қазақстан облысының Әділет департаментінде 2020 жылғы 9 қаңтарда № 5819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Аққайың ауданының Ивановка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19725,1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-19725,1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15203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Ивановка ауылдық округінің бюджеті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ff0000"/>
          <w:sz w:val="28"/>
        </w:rPr>
        <w:t>№ 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35-14 шешіміне 2-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Ивановка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35-14 шешіміне 3- 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Ивановка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бағдарла-маның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