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2711" w14:textId="73a2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Аққайың ауданының Власовка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35-12 шешімі. Солтүстік Қазақстан облысының Әділет департаментінде 2020 жылғы 9 қаңтарда № 5820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Аққайың ауданының Власовка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- 57667,7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- 521,1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57060,6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57667,7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мəслихатының 01.07.2020 </w:t>
      </w:r>
      <w:r>
        <w:rPr>
          <w:rFonts w:ascii="Times New Roman"/>
          <w:b w:val="false"/>
          <w:i w:val="false"/>
          <w:color w:val="000000"/>
          <w:sz w:val="28"/>
        </w:rPr>
        <w:t>№ 39-9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42-19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Аққайың ауданы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42472 мың теңге белгіленсін.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округінің бюджетіне аудандық бюджеттен берілетін ағымдағы нысаналы трансферттер 1004 мың теңге сомасында қарастырылсын.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Власовка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мəслихатының 01.07.2020 </w:t>
      </w:r>
      <w:r>
        <w:rPr>
          <w:rFonts w:ascii="Times New Roman"/>
          <w:b w:val="false"/>
          <w:i w:val="false"/>
          <w:color w:val="ff0000"/>
          <w:sz w:val="28"/>
        </w:rPr>
        <w:t>№ 39-9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42-19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Аққайың ауданы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35-12 шешіміне 2- қосымша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Власовка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35-12 шешіміне 3- 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Власовка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