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a87d" w14:textId="1f2a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Аққайың ауданының Астрахан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35-11 шешімі. Солтүстік Қазақстан облысының Әділет департаментінде 2020 жылғы 9 қаңтарда № 5821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2020-2022 жылдарға арналған Аққайың ауданының Астрахан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- 36037,9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- 378,9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34209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36037,9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мəслихатының 29.10.2020 </w:t>
      </w:r>
      <w:r>
        <w:rPr>
          <w:rFonts w:ascii="Times New Roman"/>
          <w:b w:val="false"/>
          <w:i w:val="false"/>
          <w:color w:val="000000"/>
          <w:sz w:val="28"/>
        </w:rPr>
        <w:t>№ 42-18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31232 мың теңге белгіленсін.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округінің бюджетіне аудандық бюджеттен берілетін ағымдағы нысаналы трансферттер 787 мың теңге сомасында қарастырылсын.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Астрахан ауылдық округінің бюджеті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мəслихатының 29.10.2020 </w:t>
      </w:r>
      <w:r>
        <w:rPr>
          <w:rFonts w:ascii="Times New Roman"/>
          <w:b w:val="false"/>
          <w:i w:val="false"/>
          <w:color w:val="ff0000"/>
          <w:sz w:val="28"/>
        </w:rPr>
        <w:t>№ 42-18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ауыл, ауылдық округтің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35-11 шешіміне 2- 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Астрахан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35-11 шешіміне 3-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Астрахан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