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c5da" w14:textId="be6c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Аққайың ауданының Лесной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35-16 шешімі. Солтүстік Қазақстан облысының Әділет департаментінде 2020 жылғы 9 қаңтарда № 5822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Аққайың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52021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1275мың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- 50061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52021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мəслихатының 01.07.2020 </w:t>
      </w:r>
      <w:r>
        <w:rPr>
          <w:rFonts w:ascii="Times New Roman"/>
          <w:b w:val="false"/>
          <w:i w:val="false"/>
          <w:color w:val="000000"/>
          <w:sz w:val="28"/>
        </w:rPr>
        <w:t>№ 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000000"/>
          <w:sz w:val="28"/>
        </w:rPr>
        <w:t>№ 42-23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43215 мың теңге белгіленсін.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округінің бюджетіне аудандық бюджеттен берілетін ағымдағы нысаналы трансферттер 828 мың теңге сомасында қарастырылсын.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Лесной ауылдық округінің бюджеті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мəслихатының 01.07.2020 </w:t>
      </w:r>
      <w:r>
        <w:rPr>
          <w:rFonts w:ascii="Times New Roman"/>
          <w:b w:val="false"/>
          <w:i w:val="false"/>
          <w:color w:val="ff0000"/>
          <w:sz w:val="28"/>
        </w:rPr>
        <w:t>№ 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Аққайың ауданы мəслихатының 29.10.2020 </w:t>
      </w:r>
      <w:r>
        <w:rPr>
          <w:rFonts w:ascii="Times New Roman"/>
          <w:b w:val="false"/>
          <w:i w:val="false"/>
          <w:color w:val="ff0000"/>
          <w:sz w:val="28"/>
        </w:rPr>
        <w:t>№ 42-23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4967"/>
        <w:gridCol w:w="2767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 өңірлерді дамыту бағдарламасы шеңберінде өңірлерді дамытудың 2025 жылға дейін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35-16 шешіміне 2- 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Лесной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35-16 шешіміне 3-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Лесной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