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4d60" w14:textId="de34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Аққайың ауданының Полтавка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35-17 шешімі. Солтүстік Қазақстан облысының Әділет департаментінде 2020 жылғы 9 қаңтарда № 5823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Аққайың ауданының Полтавка ауылдық округініңбюджеті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33744,5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620,5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- 31632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-33744,5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42-24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26701 мың теңге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бюджетіне аудандық бюджеттен берілетін ағымдағы нысаналы трансферттер 934 мың теңге сомасында қарастырылсын.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Полтавка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ff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42-24 </w:t>
      </w:r>
      <w:r>
        <w:rPr>
          <w:rFonts w:ascii="Times New Roman"/>
          <w:b w:val="false"/>
          <w:i w:val="false"/>
          <w:color w:val="ff0000"/>
          <w:sz w:val="28"/>
        </w:rPr>
        <w:t>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35-17 шешіміне 2-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Полтавка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35-17 шешіміне 3-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Полтавка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