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ba2e" w14:textId="251b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2018 жылғы 31 мамырдағы № 20-1 "Жер салығының мөлшерлемелері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31 наурыздағы № 37-2 шешімі. Солтүстік Қазақстан облысының Әділет департаментінде 2020 жылғы 31 наурызда № 6139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"Жер салығының мөлшерлемелері туралы" 2018 жылғы 31 мамырдағы № 20-1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18 маусымда Қазақстан Республикасы нормативтік құқықтық актілердің эталондық бақылау электрондық түрдегі банкінде жарияланған, Нормативтік құқықтық актілерді мемлекеттік тіркеу тізілімінде № 4757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2017 жылғы 25 желтоқсандағы Қазақстан Республикасы Кодексінің (Салық кодексі) (бұдан әрі-Кодекс)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ШЕШІМ ҚАБЫЛДАДЫ:";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Қазақстан Республикасының жер заңнамасына сәйкес пайдаланылмайтын ауыл шаруашылығы мақсатындағы жерге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есеге арттырылсын.".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жариялануы тиіс және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