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2041c" w14:textId="1f204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 мәслихатының 2020 жылғы 8 қаңтардағы № 35-10 "2020-2022 жылдарға арналған Аққайың ауданының Аралағаш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мәслихатының 2020 жылғы 16 сәуірдегі № 38-2 шешімі. Солтүстік Қазақстан облысының Әділет департаментінде 2020 жылғы 16 сәуірде № 6222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Аққайың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Аққайың ауданы мәслихатының "2020-2022 жылдарға арналған Аққайың ауданының Аралағаш ауылдық округінің бюджетін бекіту туралы" 2020 жылғы 8 қаңтардағы № 35-10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17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5836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Аққайың ауданының Аралағаш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- 26422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- 3256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- 23166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- 26422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- 9500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- 9500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- 9500мың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- 9500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- 9500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2"/>
        <w:gridCol w:w="4198"/>
      </w:tblGrid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Аққайың ауданы мәслихатының XXXVIII сессиясының торағасы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Аққайың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сәуірі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35-10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Аққайың ауданының Аралағаш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387"/>
        <w:gridCol w:w="2118"/>
      </w:tblGrid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спорт, туризм және ақпараттық кеңістік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