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f2d9" w14:textId="474f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35-11 "2020-2022 жылдарға арналған Аққайың ауданы Астрахан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1 шілдедегі № 39-8 шешімі. Солтүстік Қазақстан облысының Әділет департаментінде 2020 жылғы 2 шілдеде № 6430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мәслихатының "</w:t>
      </w:r>
      <w:r>
        <w:rPr>
          <w:rFonts w:ascii="Times New Roman"/>
          <w:b w:val="false"/>
          <w:i w:val="false"/>
          <w:color w:val="000000"/>
          <w:sz w:val="28"/>
        </w:rPr>
        <w:t>2020-2022 жылдарға арналған Аққайың ауданы Астрахан ауылдық округінің бюджетін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2020 жылғы 8 қаңтардағы № 35-11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5821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Аққайың ауданының Астрахан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- 35037,9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- 378,9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32369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35037,9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Астрахан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