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a3d9" w14:textId="34ba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35-14 "2020-2022 жылдарға арналған Аққайың ауданының Ивановка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 шілдедегі № 39-11 шешімі. Солтүстік Қазақстан облысының Әділет департаментінде 2020 жылғы 2 шілдеде № 6431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Ивановка ауылдық округінің бюджетін бекіту туралы" 2020 жылғы 8 қаңтардағы № 35-14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Ивановка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20725,1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330,1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- 17958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-20725,1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Ивановка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