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fe1e" w14:textId="25ef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35-21 "2020-2022 жылдарға арналған Аққайың ауданының Шағалалы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9 қыркүйектегі № 41-3 шешімі. Солтүстік Қазақстан облысының Әділет департаментінде 2020 жылғы 11 қыркүйекте № 6529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Шағалалы ауылдық округінің бюджетін бекіту туралы" 2020 жылғы 8 қаңтардағы № 35-21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Аққайың ауданының Шағалалы ауылдық округінің бюджеті осы шешімге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41587,6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959,6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- 40192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-41587,6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- 10080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-10080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- 10080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- 10080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XLI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Шағалалы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