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acda" w14:textId="543a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2019 жылғы 25 желтоқсандағы № 35-1 "2020-2022 жылдарға арналған Аққайың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15 қазандағы № 42-1 шешімі. Солтүстік Қазақстан облысының Әділет департаментінде 2020 жылғы 19 қазанда № 6593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бюджетін бекіту туралы" 2019 жылғы 25 желтоқсандағы № 35-1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5770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Аққайың ауданының бюджеті осы шешімге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6204378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594294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- 11143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5587441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6281569,2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987015,3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1002521,3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15506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- 1064206,5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1064206,5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1002521,3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15506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77191,2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 жылына арналған аудан жергілікті атқарушы органның резерві 17231 мың теңге сомада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XLII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59"/>
        <w:gridCol w:w="286"/>
        <w:gridCol w:w="732"/>
        <w:gridCol w:w="1019"/>
        <w:gridCol w:w="6289"/>
        <w:gridCol w:w="2671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6204378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5587441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5587441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төлемдерің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