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1f2d7" w14:textId="031f2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2020 жылғы 8 қаңтардағы № 35-12 "2020-2022 жылдарға арналған Аққайың ауданы Власовка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2020 жылғы 29 қазандағы № 42-19 шешімі. Солтүстік Қазақстан облысының Әділет департаментінде 2020 жылғы 30 қазанда № 6614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6-бабына сәйкес Солтүстік Қазақстан облысы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"2020-2022 жылдарға арналған Аққайың ауданы Власовка ауылдық округінің бюджетін бекіту туралы" 2020 жылғы 8 қаңтардағы </w:t>
      </w:r>
      <w:r>
        <w:rPr>
          <w:rFonts w:ascii="Times New Roman"/>
          <w:b w:val="false"/>
          <w:i w:val="false"/>
          <w:color w:val="000000"/>
          <w:sz w:val="28"/>
        </w:rPr>
        <w:t>№ 35-12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16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5820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Аққайың ауданының Власовка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- 60117,7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- 521,1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57396,6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60117,7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XLII сессиясының торағасы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қазаны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Аққайың ауданының Власовка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60117,7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57396,6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57396,6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57396,6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бағдар-ламаның әкімшісі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60117,7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28118,9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28118,9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28118,9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20857,6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20857,6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20857,6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