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b339" w14:textId="11cb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35-13 "2020-2022 жылдарға арналған Аққайың ауданының Григорьевка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29 қазандағы № 42-20 шешімі. Солтүстік Қазақстан облысының Әділет департаментінде 2020 жылғы 30 қазанда № 6615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Григорьевка ауылдық округінің бюджетін бекіту туралы" 2020 жылғы 8 қаңтардағы № 35-13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5828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Аққайың ауданының Григорьевка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33821,5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302,5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- 32349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-33821,5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Григорьевка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көшенлерді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