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5f18" w14:textId="3b05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2020 жылғы 8 қаңтардағы № 35-14 "2020-2022 жылдарға арналған Аққайың ауданының Ивановка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2020 жылғы 29 қазандағы № 42-21 шешімі. Солтүстік Қазақстан облысының Әділет департаментінде 2020 жылғы 30 қазанда № 6616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6-бабына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"2020-2022 жылдарға арналған Аққайың ауданының Ивановка ауылдық округінің бюджетін бекіту туралы" 2020 жылғы 8 қаңтардағы № 35-14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5819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Аққайың ауданының Ивановка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19725,1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1437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330,1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17958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-19725,1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XLII сессиясының торағасы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қазаны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Аққайың ауданының Ивановка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бағдар-ламаның әкімшісі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