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cd89" w14:textId="4cfc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35-16 "2020-2022 жылдарға арналған Аққайың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42-23 шешімі. Солтүстік Қазақстан облысының Әділет департаментінде 2020 жылғы 30 қазанда № 6618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Лесной ауылдық округінің бюджетін бекіту туралы" 2020 жылғы 8 қаңтардағы № 35-16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5822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Аққайың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52021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1275мың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- 50061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52021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Лесной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4967"/>
        <w:gridCol w:w="2767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салықтар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Cалықтық емес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бойынша шараларды іске асыру өңірлерді дамыту бағдарламасы шеңберінде өңірлерді дамытудың 2025 жылға дейін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