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f833" w14:textId="c6cf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35-17 "2020-2022 жылдарға арналған Аққайың ауданының Полтавка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29 қазандағы № 42-24 шешімі. Солтүстік Қазақстан облысының Әділет департаментінде 2020 жылғы 30 қазанда № 6619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Полтавка ауылдық округінің бюджетін бекіту туралы" 2020 жылғы 8 қаңтардағы № 35-17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5823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Аққайың ауданының Полтавка ауылдық округініңбюджеті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33744,5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620,5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- 31632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-33744,5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Полтавка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