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b463" w14:textId="6a3b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2019 жылғы 25 желтоқсандағы № 35-2 "2020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2020 жылғы 9 желтоқсандағы № 43-6 шешімі. Солтүстік Қазақстан облысының Әділет департаментінде 2020 жылғы 10 желтоқсанда № 6794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Солтүстік Қазақстан облысы Аққайың ауданы мәслихатының "2020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2019 жылғы 25 желтоқсандағы № 35-2 шешіміне (2019 жылғы 31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5758 болып тіркелген) келесі өзгеріс енгізілсін: </w:t>
      </w:r>
    </w:p>
    <w:bookmarkEnd w:id="1"/>
    <w:bookmarkStart w:name="z6" w:id="2"/>
    <w:p>
      <w:pPr>
        <w:spacing w:after="0"/>
        <w:ind w:left="0"/>
        <w:jc w:val="both"/>
      </w:pPr>
      <w:r>
        <w:rPr>
          <w:rFonts w:ascii="Times New Roman"/>
          <w:b w:val="false"/>
          <w:i w:val="false"/>
          <w:color w:val="000000"/>
          <w:sz w:val="28"/>
        </w:rPr>
        <w:t>
      көрсетілген шешімнің кіріспесі жаңа редакцияда баяндалсын: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3"/>
    <w:bookmarkStart w:name="z8"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Аққайың ауданы мәслихатының XLIII сессиясының</w:t>
            </w:r>
            <w:r>
              <w:br/>
            </w:r>
            <w:r>
              <w:rPr>
                <w:rFonts w:ascii="Times New Roman"/>
                <w:b w:val="false"/>
                <w:i/>
                <w:color w:val="000000"/>
                <w:sz w:val="20"/>
              </w:rPr>
              <w:t>торағасы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А.Акмамбаева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Аққайың 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