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3061" w14:textId="f313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Аққайың ауданының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25 желтоқсандағы № 44-2 шешімі. Солтүстік Қазақстан облысының Әділет департаментінде 2020 жылғы 29 желтоқсанда № 6861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14-тармағымен.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Аққайың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5578511,1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568472,7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- 7663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4990375,4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5740254,3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183741,8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- 203491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–19749,2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- 345485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345485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-203491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19749,2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161743,2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19.10.2021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мәслихат белгілеген кірістерді бөлу нормативтері бойынша әлеуметтік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бензинге (авиациялық бензинді қоспағанда) және дизель отынына ақциздер;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 учаскелерін пайдаланғаны үшін төлемақы;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қызметтің жекелеген түрлерімен айналысу құқығы үшін лицензиялық алым;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қызметтің жекелеген түрлерiмен айналысуға лицензияларды пайдаланғаны үшін төлемақы;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коммерциялық ұйымдар болып табылатын заңды тұлғаларды, олардың филиалдары мен өкілдіктерін қоспағанда, заңды тұлғаларды мемлекеттік тіркегені және филиалдар мен өкілдіктерді есептік тіркегені, сондай-ақ оларды қайта тіркегені үшін алым;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көлік құралдарын мемлекеттік тіркегені, сондай-ақ кайта тіркегені үшін алым;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жылжымалы мүлік кепілін мемлекеттік тіркегені үшін алым;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республикалық бюджет есебіне жазылатын консулдық алымнан және мемлекеттік баждардан басқа, мемлекеттік баж.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бюджетінің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коммуналдық меншіктен түсетін кірістер: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акциялардың мемлекеттік пакеттеріне дивидендтер;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бюджеттен қаржыландырылатын мемлекеттік мекемелердің тауарларды (жұмыстарды, көрсетілетін қызметтерді) өткізуінен түсетін түсімдер;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бюджеттен қаржыландырылатын мемлекеттік мекемелер ұйымдастыратын мемлекеттік сатып алуды өткізуден түсетін ақша түсімдері;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округтердің әкімдері салатын айыппұлдарды қоспағанда, аудандық бюджеттен қаржыландырылатын мемлекеттік мекемелер салатын айыппұлдар, өсімпұлдар, санкциялар, өндіріп алулар;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аудандық бюджетке түсетін басқа да салықтық емес түсімдер.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 бюджетінің кірісі мынадай негізгі капиталды сатудан түсетін түсімдер есебінен қалыптастырылатыны белгіленсін: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бюджеттен қаржыландырылатын, мемлекеттік мекемелерге бекітіп берілген мемлекеттік мүлікті сатудан түсетін ақша;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қоспағанда, жер учаскелерін сатудан түсетін түсімдер;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Облыстық бюджетінен аудан бюджетіне берілетін сомасы 2930241 мың теңге бюджеттік субвенция белгіленсін.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берілген кредиттерді өтеуден, ауданның коммуналдық меншігіндегі мемлекеттің қаржы активтерін сатудан, ауданның жергілікті атқарушы органының қарыздарын өтеуден түсетін түсімдер аудандық бюджеттің есебіне жатқызылады.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Бюджеттің төртінші деңгейдегі бюджеттік субвенция 248715 мың теңге сомада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Бюджеттің төртінші деңгейдегі аудандық бюджетінен ағымдағы нысаналы трансферттер 315196,1 мың теңге сомада 5-қосымшаға сәйкес ескерілсін.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19.10.2021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2021 жылға арналған аудан бюджетінде республикалық бюджеттен берілетін нысаналы трансферттер түсімдері ескерілсін, оның ішінде: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мүгедектердің құқықтарын қамтамасыз ету және өмір сүру сапасын жақсартуға;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нарығын дамытуға;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 әлеуметтік қорғау мемлекеттік ұйымдарында арнаулы әлеуметтік қызметтер көрсететін қызметкерлердің жалақысына қосымша ақы белгілеуге;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заңнаманы өзгертуге байланысты жоғары тұрған бюджеттің шығындарын өтеуге төменгі тұрған бюджеттен ағымдағы нысаналы трансферттер;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мәдениет ұйымдары мен архив мекемелеріндегі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мамандарды әлеуметтік қолдау шараларын іске асыруға;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 Үкіметінің 2018 жылғы 13 қарашадағы № 746 "Нәтижелі жұмыспен қамтуды және жаппай кәсіпкерлікті дамытудың 2017-2021 жылдарға арналған "Еңбек"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нәтижелі жұмыспен қамтуды және жаппай кәсіпкерлікті дамытудың 2017-2021 жылдарға арналған "Еңбек" мемлекеттік бағдарламасы шеңберінде жұмыс күші артық өңірлерден қоныстанғандар үшін тұрғын үйді сатып алуға;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Булаев топтық су құбырына қосылған, елді мекендердегі сумен жабдықтау және су бұру тарату жүйелерін реконструкциялауға (Аққайың ауданының Тоқшын ауылы);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 Үкіметінің 2019 жылғы 27 желтоқсандағы № 990 "Өңірлерді дамытудың 2020 - 2025 жылдарға арналған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2025 жылға дейінгі мемлекеттік бағдарламасы шеңберінде "Ауыл –Ел бесігі" жобасы бойынша ауылдық елді мекендердегі әлеуметтік және инженерлік инфрақұрылым бойынша іс-шараларын іске асыруға.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республикалық бюджеттен берілетін нысаналы трансферттерді бөлу Солтүстік Қазақстан облысы Аққайың ауданы әкімдігінің "2021-2023 жылдарға арналған Аққайың ауданы бюджеті туралы" Аққайың ауданы мәслихатының шешімін іске асыру туралы" қаулысымен айқындалады.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аудан бюджетінде облыстық бюджеттен берілетін нысаналы трансферттер түсімдері ескерілсін, оның ішінде: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Булаев топтық су құбырына қосылған, елді мекендердегі сумен жабдықтау және су бұру тарату жүйелерін реконструкциялауға (Аққайың ауданының Тоқшын ауылы);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демалыс үйлерінің жаныңдағы мәдени-сауықтыру орталықтарын жабдықтауға (Аққайың ауданының Смирново ауылы, Власовка ауылы);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кентішілік жолдарды орташа жөндеуге (Аққайың ауданының Смирново ауылы);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Аққайың ауданының Смирново, Қиялы, Тоқшын, Ленинское, Трудовое, Черкас ауылдарында балалар ойын алаңдарын жайластыруға;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саябақты ұйымдастыруға (Аққайың ауданының Смирново ауылы);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көше жарығын құруға және ағымдағы жөндеуге (Аққайың ауданының Смирново ауылы);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Үкіметінің 2019 жылғы 27 желтоқсандағы № 990 "Өңірлерді дамытудың 2020 - 2025 жылдарға арналған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2025 жылға дейінгі мемлекеттік бағдарламасы шеңберінде "Ауыл –Ел бесігі" жобасы бойынша ауылдық елді мекендердегі әлеуметтік және инженерлік инфрақұрылым бойынша іс-шараларын іске асыруға.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облыстық бюджеттен берілетін нысаналы трансферттерді бөлу Солтүстік Қазақстан облысы Аққайың ауданы әкімдігінің "2021-2023 жылдарға арналған Аққайың ауданы бюджеті туралы" Аққайың ауданы мәслихатының шешімін іске асыру туралы" қаулысымен айқындалады.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2021 жылына арналған аудан жергілікті атқарушы органның резерві 16894 мың теңге сомада бекітілсін.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Солтүстік Қазақстан облысы Аққайың ауданы мәслихатының 07.07.2021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6-қосымшаға сәйкес аудан бюджетінде қаржылық жылдың басында қалыптасқан бюджет қаражатының бос қалдықтары және 2020 жылы пайдаланылмаған (түгел пайдаланылмаған) облыстық және республикалық бюджеттен нысаналы трансферттер есебінен шығыстары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11-1-тармақпен толықтырылды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Мерекелік күндерге және атаулы күндерге, сондай-ақ қиын өмірлік жағдай туындағанда 2021 жылғы аудан бюджетінің шығындарында әлеуметтік төлемдердің қарастырылғаны ескерілсін.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Азаматтық қызметші болып табылатын және ауылдық елді мекендерде жұмыс істейтін әлеуметтік қамсыздандыру, мәдениет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2021 жылғы 1 қаңтардан бастап қолданысқа енгізіледі.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сессиясының торағасы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енгізіледі);19.10.2021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 мемлекеттік саясатты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– 2025" бизнесті колдау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10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субвенция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қосымша</w:t>
            </w:r>
          </w:p>
        </w:tc>
      </w:tr>
    </w:tbl>
    <w:bookmarkStart w:name="z1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нысаналы трансферттер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19.10.2021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07.12.2021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бюджетінде қаржылық жылдың басында қалыптасқан бюджет қаражатының бос қалдықтары және 2020 жылы пайдаланылмаған (түгел пайдаланылмаған) облыстық және республикалық бюджеттен берілген нысаналы трансферттер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Солтүстік Қазақстан облысы Аққайың ауданы мәслихатының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