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0eee" w14:textId="90f0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–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Лесной ауылдық округі әкімінің 2020 жылғы 17 шілдедегі № 6 шешімі. Солтүстік Қазақстан облысының Әділет департаментінде 2020 жылғы 21 шілдеде № 6459 болып тіркелді. Күші жойылды - Солтүстік Қазақстан облысы Аққайың ауданы Лесной ауылдық округі әкімінің 2021 жылғы 15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Аққайың ауданы Лесной ауылдық округі əкімінің 15.01.2021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бас мемлекеттік ветеринариялық-санитариялық инспекторының 2020 жылғы 15 маусымдағы №08-02/377 ұсынысы негізінде Солтүстік Қазақстан облысы Аққайың ауданы Лесной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Ленинское ауылы аумағында ірі қара малдар арасында бруцеллез ауруына шалдыққан малдар анықталуына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Лесной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К.Бабаков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