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0f3a" w14:textId="6150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6-38-15 "2020-2022 жылдарға арналған Айыртау ауданы Володар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27 ақпандағы № 6-39-8 шешімі. Солтүстік Қазақстан облысының Әділет департаментінде 2020 жылғы 3 наурызда № 6066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Володар ауылдық округінің бюджетін бекіту туралы" Айыртау аудандық мәслихатының 2019 жылғы 30 желтоқсандағы № 6-38-15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193 807,9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69 102,9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124 705,0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212 954,3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-19 146,4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19 146,4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–19 146,4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арналған ауылдық округ бюджетінде аудандық бюджеттен нысаналы трансферттер 12 705,0 мың теңге сомасында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қосымшасымен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ақпаны № 6-39-8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6-38-15 шешіміне 1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Володар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193 807,9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30 102,9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124 705,0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212 954,3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76 068,0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76 068,0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-19 146,4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19 146,4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ақпандағы № 6-39-8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6-38-15 шешіміне 4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жылдың 1 қаңтарына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004"/>
        <w:gridCol w:w="1291"/>
        <w:gridCol w:w="2128"/>
        <w:gridCol w:w="5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351"/>
        <w:gridCol w:w="38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