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c0c1" w14:textId="802c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6-38-25 "2020-2022 жылдарға арналған Айыртау ауданы Сырымбет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27 ақпандағы № 6-39-13 шешімі. Солтүстік Қазақстан облысының Әділет департаментінде 2020 жылғы 3 наурызда № 6071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Сырымбет ауылдық округінің бюджетін бекіту туралы" Айыртау аудандық мәслихатының 2019 жылғы 30 желтоқсандағы № 6-38-25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5791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Сырымбет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20 583,0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17 430,0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21 085,7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–502,7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ақпаны № 6-39-13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6-38-25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Сырымбет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ақпандағы № 6-39-13 шешіміне 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6-38-25 шешіміне 4-қосымша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