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665a1" w14:textId="3a665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Айыртау ауданы әкімдігінің 2014 жылғы 15 желтоқсандағы № 574 "Айыртау ауданы аумағында қоғамдық тәртіпті қамтамасыз етуге қатысатын азаматтарды көтермелеудің кейбір мәселелері туралы" қаулысына өзгерістер енгізу туралы</w:t>
      </w:r>
    </w:p>
    <w:p>
      <w:pPr>
        <w:spacing w:after="0"/>
        <w:ind w:left="0"/>
        <w:jc w:val="both"/>
      </w:pPr>
      <w:r>
        <w:rPr>
          <w:rFonts w:ascii="Times New Roman"/>
          <w:b w:val="false"/>
          <w:i w:val="false"/>
          <w:color w:val="000000"/>
          <w:sz w:val="28"/>
        </w:rPr>
        <w:t>Солтүстік Қазақстан облысы Айыртау ауданы әкімдігінің 2020 жылғы 11 наурыздағы № 61 қаулысы. Солтүстік Қазақстан облысының Әділет департаментінде 2020 жылғы 13 наурызда № 6088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37 - бабына</w:t>
      </w:r>
      <w:r>
        <w:rPr>
          <w:rFonts w:ascii="Times New Roman"/>
          <w:b w:val="false"/>
          <w:i w:val="false"/>
          <w:color w:val="000000"/>
          <w:sz w:val="28"/>
        </w:rPr>
        <w:t xml:space="preserve">, Қазақстан Республикасының 2004 жылғы 9 шілдедегі "Қоғамдық тәртіпті қамтамасыз етуге азаматтардың қатысуы туралы" Заңының 3 - бабы 2 – 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Солтүстік Қазақстан облысы Айыртау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Айыртау ауданы әкімдігінің "Айыртау ауданы аумағында қоғамдық тәртіпті қамтамасыз етуге қатысатын азаматтарды көтермелеудің кейбір мәселелері туралы" 2014 жылғы 15 желтоқсандағы № 574 (2015 жылғы 9 ақпанда "Әділет" Қазақстан Республикасы нормативтік құқықтық актілерінің ақпараттық-құқықтық жүйесінде жарияланған, Нормативтік құқықтық актілерді мемлекеттік тіркеу тізілімінде № 3078 болып тіркелген)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жоғарыда көрсетілген қазақ тіліндегі қаулының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Қоса берілген Айыртау ауданы аумағында қоғамдық тәртіпті қамтамасыз етуге қатысатын азаматтарды көтермелеу қағидалары бекітілсін.";</w:t>
      </w:r>
    </w:p>
    <w:bookmarkEnd w:id="3"/>
    <w:bookmarkStart w:name="z8" w:id="4"/>
    <w:p>
      <w:pPr>
        <w:spacing w:after="0"/>
        <w:ind w:left="0"/>
        <w:jc w:val="both"/>
      </w:pPr>
      <w:r>
        <w:rPr>
          <w:rFonts w:ascii="Times New Roman"/>
          <w:b w:val="false"/>
          <w:i w:val="false"/>
          <w:color w:val="000000"/>
          <w:sz w:val="28"/>
        </w:rPr>
        <w:t xml:space="preserve">
      Айыртау ауданы аумағында қоғамдық тәртіпті қамтамасыз етуге қатысатын азаматтарды көтермелеу </w:t>
      </w:r>
      <w:r>
        <w:rPr>
          <w:rFonts w:ascii="Times New Roman"/>
          <w:b w:val="false"/>
          <w:i w:val="false"/>
          <w:color w:val="000000"/>
          <w:sz w:val="28"/>
        </w:rPr>
        <w:t>қағидасы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4"/>
    <w:bookmarkStart w:name="z9" w:id="5"/>
    <w:p>
      <w:pPr>
        <w:spacing w:after="0"/>
        <w:ind w:left="0"/>
        <w:jc w:val="both"/>
      </w:pPr>
      <w:r>
        <w:rPr>
          <w:rFonts w:ascii="Times New Roman"/>
          <w:b w:val="false"/>
          <w:i w:val="false"/>
          <w:color w:val="000000"/>
          <w:sz w:val="28"/>
        </w:rPr>
        <w:t>
      2.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Айыртау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Айыртау ауданы әкімдігінің 2020 жылғы 11 наурызы № 61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Айыртау ауданы әкімдігінің 2014 жылғы 15 желтоқсандағы № 574 қаулысымен бекітілген</w:t>
            </w:r>
          </w:p>
        </w:tc>
      </w:tr>
    </w:tbl>
    <w:bookmarkStart w:name="z13" w:id="6"/>
    <w:p>
      <w:pPr>
        <w:spacing w:after="0"/>
        <w:ind w:left="0"/>
        <w:jc w:val="left"/>
      </w:pPr>
      <w:r>
        <w:rPr>
          <w:rFonts w:ascii="Times New Roman"/>
          <w:b/>
          <w:i w:val="false"/>
          <w:color w:val="000000"/>
        </w:rPr>
        <w:t xml:space="preserve"> Айыртау ауданы аумағында қоғамдық тәртіпті қамтамасыз етуге қатысатын азаматтарды көтермелеу қағидалары</w:t>
      </w:r>
    </w:p>
    <w:bookmarkEnd w:id="6"/>
    <w:bookmarkStart w:name="z14" w:id="7"/>
    <w:p>
      <w:pPr>
        <w:spacing w:after="0"/>
        <w:ind w:left="0"/>
        <w:jc w:val="both"/>
      </w:pPr>
      <w:r>
        <w:rPr>
          <w:rFonts w:ascii="Times New Roman"/>
          <w:b w:val="false"/>
          <w:i w:val="false"/>
          <w:color w:val="000000"/>
          <w:sz w:val="28"/>
        </w:rPr>
        <w:t>
      Осы Қағидалар Айыртау ауданы аумағында қоғамдық тәртіпті қорғауға қамтамасыз етуге қатысатын азаматтарды көтермелеу тәртібін анықтайды.</w:t>
      </w:r>
    </w:p>
    <w:bookmarkEnd w:id="7"/>
    <w:bookmarkStart w:name="z15" w:id="8"/>
    <w:p>
      <w:pPr>
        <w:spacing w:after="0"/>
        <w:ind w:left="0"/>
        <w:jc w:val="both"/>
      </w:pPr>
      <w:r>
        <w:rPr>
          <w:rFonts w:ascii="Times New Roman"/>
          <w:b w:val="false"/>
          <w:i w:val="false"/>
          <w:color w:val="000000"/>
          <w:sz w:val="28"/>
        </w:rPr>
        <w:t>
      1. Қоғамдық тәртіпті сақтауға қатысатын азаматтарды көтермелеу мәселелерін қоғамдық тәртіпті сақтауға қатысатын азаматтарды көтермелеу жөніндегі аудандық комиссия (бұдан әрі - Комиссия) қарайды.</w:t>
      </w:r>
    </w:p>
    <w:bookmarkEnd w:id="8"/>
    <w:bookmarkStart w:name="z16" w:id="9"/>
    <w:p>
      <w:pPr>
        <w:spacing w:after="0"/>
        <w:ind w:left="0"/>
        <w:jc w:val="both"/>
      </w:pPr>
      <w:r>
        <w:rPr>
          <w:rFonts w:ascii="Times New Roman"/>
          <w:b w:val="false"/>
          <w:i w:val="false"/>
          <w:color w:val="000000"/>
          <w:sz w:val="28"/>
        </w:rPr>
        <w:t>
      2. Қоғамдық тәртіпті сақтауға белсенді қатысатын азаматтарды көтермелеу туралы ұсынысты (қолдау хат) Комиссияның қарауына "Қазақстан Республикасы Ішкі істер министрлігі Солтүстік Қазақстан облысының полиция департаменті Айыртау ауданының полиция бөлімі" мемлекеттік мекемесі (бұдан әрі-СҚО ПД Айыртау ауданының ПБ) енгізеді.</w:t>
      </w:r>
    </w:p>
    <w:bookmarkEnd w:id="9"/>
    <w:bookmarkStart w:name="z17" w:id="10"/>
    <w:p>
      <w:pPr>
        <w:spacing w:after="0"/>
        <w:ind w:left="0"/>
        <w:jc w:val="both"/>
      </w:pPr>
      <w:r>
        <w:rPr>
          <w:rFonts w:ascii="Times New Roman"/>
          <w:b w:val="false"/>
          <w:i w:val="false"/>
          <w:color w:val="000000"/>
          <w:sz w:val="28"/>
        </w:rPr>
        <w:t>
      3. Комиссия қабылдайтын шешім көтермелеу үшін негіз болып табылады.</w:t>
      </w:r>
    </w:p>
    <w:bookmarkEnd w:id="10"/>
    <w:bookmarkStart w:name="z18" w:id="11"/>
    <w:p>
      <w:pPr>
        <w:spacing w:after="0"/>
        <w:ind w:left="0"/>
        <w:jc w:val="both"/>
      </w:pPr>
      <w:r>
        <w:rPr>
          <w:rFonts w:ascii="Times New Roman"/>
          <w:b w:val="false"/>
          <w:i w:val="false"/>
          <w:color w:val="000000"/>
          <w:sz w:val="28"/>
        </w:rPr>
        <w:t>
      4. Көтермелеу түрін, оның ішінде ақшалай сыйақы мөлшерін көтермеленушінің қоғамдық тәртіпті қамтамасыз етуге қосқан үлесін ескере отыра, Комиссия белгілейді.</w:t>
      </w:r>
    </w:p>
    <w:bookmarkEnd w:id="11"/>
    <w:bookmarkStart w:name="z19" w:id="12"/>
    <w:p>
      <w:pPr>
        <w:spacing w:after="0"/>
        <w:ind w:left="0"/>
        <w:jc w:val="both"/>
      </w:pPr>
      <w:r>
        <w:rPr>
          <w:rFonts w:ascii="Times New Roman"/>
          <w:b w:val="false"/>
          <w:i w:val="false"/>
          <w:color w:val="000000"/>
          <w:sz w:val="28"/>
        </w:rPr>
        <w:t>
      5. Ақшалай сыйақыны төлеу және құнды сыйлықты алу үшін Комиссия қабылдаған шешімге сәйкес СҚО ПД Айыртау ауданының ПБ бастығының қосымша бұйрығы шығарылады.</w:t>
      </w:r>
    </w:p>
    <w:bookmarkEnd w:id="12"/>
    <w:bookmarkStart w:name="z20" w:id="13"/>
    <w:p>
      <w:pPr>
        <w:spacing w:after="0"/>
        <w:ind w:left="0"/>
        <w:jc w:val="both"/>
      </w:pPr>
      <w:r>
        <w:rPr>
          <w:rFonts w:ascii="Times New Roman"/>
          <w:b w:val="false"/>
          <w:i w:val="false"/>
          <w:color w:val="000000"/>
          <w:sz w:val="28"/>
        </w:rPr>
        <w:t>
      6. СҚО ПД Айыртау ауданының ПБ ақшалай сыйақыны төлеуді және бағалы сыйлықты алуды облыстық бюджет қаражаты есебінен Солтүстік Қазақстан облысы полиция департаментінің 252 003 "Қоғамдық тәртіпті сақтауға қатысатын азаматтарды көтермелеу" бюджеттік бағдарламасымен жүргізеді.</w:t>
      </w:r>
    </w:p>
    <w:bookmarkEnd w:id="13"/>
    <w:bookmarkStart w:name="z21" w:id="14"/>
    <w:p>
      <w:pPr>
        <w:spacing w:after="0"/>
        <w:ind w:left="0"/>
        <w:jc w:val="both"/>
      </w:pPr>
      <w:r>
        <w:rPr>
          <w:rFonts w:ascii="Times New Roman"/>
          <w:b w:val="false"/>
          <w:i w:val="false"/>
          <w:color w:val="000000"/>
          <w:sz w:val="28"/>
        </w:rPr>
        <w:t>
      7. Қоғамдық тәртіпті қамтамасыз етуге қосқан үлесі үшін азаматтарға Айыртау ауданы әкімінің Құрмет грамотасын, Айыртау ауданы әкімінің Алғыс хаттарын, ақшалай сыйақы, бағалы сыйлықты беруді СҚО ПД Айыртау ауданының ПБ салтанатты жағдайда жүзеге асырады.</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