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9118" w14:textId="2929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Айыртау ауданы Арықбалық ауылдық округінің бюджетін бекіту туралы" Айыртау аудандық мәслихатының 2019 жылғы 30 желтоқсандағы № 6-38-14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15 сәуірдегі № 6-41-3 шешімі. Солтүстік Қазақстан облысының Әділет департаментінде 2020 жылғы 15 сәуірде № 6205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Арықбалық ауылдық округінің бюджетін бекіту туралы" Айыртау аудандық мәслихатының 2019 жылғы 30 желтоқсандағы № 6-38-14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5793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Арықбалық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144 246,5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8 784,5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135 462,0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145 662,7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66 200,0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66 200,0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-67 616,2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67 616,2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66 200,0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–1 416,2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облыстық бюджеттен нысаналы трансферттер 97 000,0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2020-2022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7-2-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2020 жылға арналған ауылдық округ бюджетінде облыстық бюджеттен ішкі қарыздар қаражатынан 66 200,0 мың теңге сомасында кредиттер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кредиттер бөлуі 2020-2022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 XLI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6-41-3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Арықбалық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87"/>
        <w:gridCol w:w="418"/>
        <w:gridCol w:w="791"/>
        <w:gridCol w:w="4"/>
        <w:gridCol w:w="1214"/>
        <w:gridCol w:w="5589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144 246,5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8 784,5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135 462,0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135 462,0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-67 616,2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