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3d65" w14:textId="2ce3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25 желтоқсандағы № 6-38-1 "2020-2022 жылдарға арналған Айыртау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19 маусымдағы № 6-43-1 шешімі. Солтүстік Қазақстан облысының Әділет департаментінде 2020 жылғы 30 маусымда № 6412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ауданының бюджетін бекіту туралы" Айыртау аудандық мәслихатының 2019 жылғы 25 желтоқсандағы № 6-38-1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5772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ауданының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9 742 742,1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796 910,0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8 237,0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11 000,0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8 926 595,1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10 421 585,7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664 133,0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709 625,0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45 492,0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-1 342 976,6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1 342 976,6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1 227 498,9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45 492,0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160 969,7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14) -тамақшасымен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"14) Қазақстан Республикасында төтенше жағдай режимінде коммуналдық қызметтерге ақы төлеу бойынша халықтың төлемдерін өтеуге;";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XLIII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9 742 742,1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8 926 595,1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8 918 345,0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8 918 345,0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10 421 585,7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719 332,4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506 515,4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5 542 526,0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5 486 188,0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4 782 991,0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жәнеата-аналарының қамқорынсыз қалған баланы (балаларды) күтіп-ұстауғақамқоршыларға (қорғаншыларға) ай сайынға ақшалай қаражат төлемі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психологиялық-медициналықпедагогикалық консультациялық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674 867,5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627 259,5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1 858 616,2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941 188,3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684 226,3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118 733,7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646 894,2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646 894,2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-1 342 976,6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 қаржыландыру (профицитін пайдалану)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1 342 976,6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1 227 498,9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1 227 498,9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ауылдық округтердің бюджеттеріне берілетін ағымдағы нысаналы трансферттерді бөлу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951"/>
        <w:gridCol w:w="29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470 744,4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 үшін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 іс-шараларды іске асыруға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