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f40f" w14:textId="d46f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25 желтоқсандағы № 6-38-1 "2020-2022 жылдарға арналған Айыртау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17 қыркүйектегі № 6-45-4 шешімі. Солтүстік Қазақстан облысының Әділет департаментінде 2020 жылғы 22 қыркүйекте № 6542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ауданының бюджетін бекіту туралы" Айыртау аудандық мәслихатының 2019 жылғы 25 желтоқсандағы № 6-38-1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5772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Айыртау ауданының бюджетін осы шешімге тиісінше 1, 2 және 3- 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10 011 493,8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837 430,0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8 770,5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27 530,0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9 137 763,3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10 660 150,4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595 310,5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640 802,5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45 492,0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-1 243 967,1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1 243 967,1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1 228 489,4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45 492,0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160 969,7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XLV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6-38-1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10 011 493,8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9 137 763,3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9 129 513,2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9 129 513,2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10 660 150,4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489 148,6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450 187,6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5 590 914,0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5 534 576,0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4 818 070,7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жәнеата-аналарының қамқорынсыз қалған баланы (балаларды) күтіп-ұстауғақамқоршыларға (қорғаншыларға) ай сайынға ақшалай қаражат төлемі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психологиялық-медициналықпедагогикалық консультациялық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689 721,5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642 113,5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1 988 807,6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1 004 572,3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704 226,3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467 208,4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646 894,2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646 894,2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595 310,5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640 802,5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-1 243 967,1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 қаржыландыру (профицитін пайдалану)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1 243 967,1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1 128 489,4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1 128 489,4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6-38-1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қосымша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ауылдық округтердің бюджеттеріне берілетін ағымдағы нысаналы трансферттерді бөлу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951"/>
        <w:gridCol w:w="29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458 941,6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450 187,6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450 187,6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 іс-шараларды іске асыруға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231 707,2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6-38-1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қосымша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ауылдық округтердің бюджеттеріне берілетін ішкі қарыздар қаражатынан облыстық бюджеттен кредиттерді 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4565"/>
        <w:gridCol w:w="35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193 411,5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72 179,1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9 486,4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етуге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53 845,7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жөндеуге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246 247,3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74 971,8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