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c367b" w14:textId="b8c36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Айыртау аудандық мәслихатының 2019 жылғы 30 желтоқсандағы № 6-38-26 "2020-2022 жылдарға арналған Айыртау ауданы Украин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2020 жылғы 25 қарашадағы № 6-47-16 шешімі. Солтүстік Қазақстан облысының Әділет департаментінде 2020 жылғы 27 қарашада № 6721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Айыртау ауданы Украин ауылдық округінің бюджетін бекіту туралы" Айыртау аудандық мәслихатының 2019 жылғы 30 желтоқсандағы № 6-38-26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15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5794 болып тіркелді)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Айыртау ауданы Украин ауылдық округінің бюджетін осы шешімге тиісінше 1, 2 және 3- қосымшаларға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243 520,2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5 282,0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238 238,2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247 212,0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-3 691,8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3 691,8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3 691,8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2020 жылға арналған ауылдық округ бюджетінде аудандық бюджеттен нысаналы трансферттер 1 105,0 мың теңге сомасында ескерілсін.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2020-2022 жылдарға арналған Украин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6-2- тармағымен толықтырылсын: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"6-2. 2020 жылға арналған ауылдық округ бюджетінде облыстық бюджеттен нысаналы трансферттер 85 132,0 мың теңге сомасында ескерілсін.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облыстық бюджеттен нысаналы трансферттердің бөлуі 2020-2022 жылдарға арналған Украин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6-3- тармағымен толықтырылсын: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"6-3. 2020 жылға арналған ауылдық округ бюджетінде республикалық бюджеттен нысаналы трансферттер 136 187,2 мың теңге сомасында ескерілсін.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республикалық бюджеттен нысаналы трансферттердің бөлуі 2020-2022 жылдарға арналған Украин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XLVII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6-47-16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6-38-26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Айыртау ауданы Украин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274"/>
        <w:gridCol w:w="1274"/>
        <w:gridCol w:w="5864"/>
        <w:gridCol w:w="29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243 520,2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5 282,0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4 382,0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238 238,2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238 238,2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238 238,2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247 212,0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22 419,0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22 419,0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22 419,0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3 223,8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3 223,8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151 569,2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151 569,2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151 319,2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-3 691,8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3 691,8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3 691,8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3 691,8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